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8fe7" w14:textId="3198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Курмангазинского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21 декабря 2020 года № 588-VI. Зарегистрировано Департаментом юстиции Атырауской области 28 декабря 2020 года № 4842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23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проекты бюджетов сельских округов на 2021-2023 годы,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Құрманғазы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239 626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33 711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205 760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243 773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-4 147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4 147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Енбекшинского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86 447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6 794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79 653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89 203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-2 756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2 756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2 756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Макашского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83 836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2 453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81 335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85 066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-1 230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1 230 тысяч тенге,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1 230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107-VII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Орлинского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70 829 тысяч тенге, в том числе: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3 848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352 тысяч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66 629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74 232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-3 403 тысяч тенге;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3 403 тысяч тенге, в том числе: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3 403 тысяч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107-VII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Нуржауского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80 697 тысяч тенге, в том числе: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2 700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77 997 тысяч тенге;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82 022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-1 325 тысяч тенге;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1 325 тысяч тенге, в том числе: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1 325 тысяч тенге.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Жаңаталап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74 161 тысяч тенге, в том числе: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2 400 тысяч тенге;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71 761 тысяч тенге;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74 985 тысяч тенге;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-824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 тысяч тенге, в том числе: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824 тысяч тенге.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Аккольского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86 997 тысяч тенге, в том числе: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7 275 тысяч тенге;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 тысяч тенге;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79 392 тысяч тенге;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88 944 тысяч тенге;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-1 947 тысяч тенге;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1 947 тысяч тенге, в том числе: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1 947 тысяч тенге.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Бирликского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50 205 тысяч тенге, в том числе: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1 821 тысяч тенге;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48 349 тысяч тенге;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50 861 тысяч тенге;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-656 тысяч тенге;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656 тысяч тенге, в том числе: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656 тысяч тенге.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Кудряшовского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63 937 тысяч тенге, в том числе: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2 313 тысяч тенге;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тысяч тенге;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61 562 тысяч тенге;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64 595 тысяч тенге;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-658 тысяч тенге;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658 тысяч тенге, в том числе: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658 тысяч тенге.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Дынгызылского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55 318 тысяч тенге, в том числе: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3 200 тысяч тенге;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52 108 тысяч тенге;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56 600 тысяч тенге;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6"/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-1 282 тысяч тенге;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1 282 тысяч тенге, в том числе: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1 282 тысяч тенге.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Азгирского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2"/>
    <w:bookmarkStart w:name="z1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58 361 тысяч тенге, в том числе: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4 700 тысяч тенге;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75"/>
    <w:bookmarkStart w:name="z2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6"/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53 661 тысяч тенге;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60 201 тысяч тенге;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Start w:name="z2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9"/>
    <w:bookmarkStart w:name="z20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0"/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-1 840 тысяч тенге;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1 840 тысяч тенге, в том числе: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1 840 тысяч тенге.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Суюндукского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9"/>
    <w:bookmarkStart w:name="z2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81 010 тысяч тенге, в том числе:</w:t>
      </w:r>
    </w:p>
    <w:bookmarkEnd w:id="190"/>
    <w:bookmarkStart w:name="z21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4 350 тысяч тенге;</w:t>
      </w:r>
    </w:p>
    <w:bookmarkEnd w:id="191"/>
    <w:bookmarkStart w:name="z21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bookmarkEnd w:id="192"/>
    <w:bookmarkStart w:name="z22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3"/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76 390 тысяч тенге;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83 116 тысяч тенге;</w:t>
      </w:r>
    </w:p>
    <w:bookmarkStart w:name="z2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5"/>
    <w:bookmarkStart w:name="z22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6"/>
    <w:bookmarkStart w:name="z2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7"/>
    <w:bookmarkStart w:name="z2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8"/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9"/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-2 106 тысяч тенге;</w:t>
      </w:r>
    </w:p>
    <w:bookmarkEnd w:id="201"/>
    <w:bookmarkStart w:name="z2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2 106 тысяч тенге, в том числе:</w:t>
      </w:r>
    </w:p>
    <w:bookmarkEnd w:id="202"/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3"/>
    <w:bookmarkStart w:name="z23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4"/>
    <w:bookmarkStart w:name="z23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2 106 тысяч тенге.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Тенизского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6"/>
    <w:bookmarkStart w:name="z23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76 408 тысяч тенге, в том числе:</w:t>
      </w:r>
    </w:p>
    <w:bookmarkEnd w:id="207"/>
    <w:bookmarkStart w:name="z23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1 850 тысяч тенге;</w:t>
      </w:r>
    </w:p>
    <w:bookmarkEnd w:id="208"/>
    <w:bookmarkStart w:name="z2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209"/>
    <w:bookmarkStart w:name="z23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74 378 тысяч тенге;</w:t>
      </w:r>
    </w:p>
    <w:bookmarkStart w:name="z24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76 980 тысяч тенге;</w:t>
      </w:r>
    </w:p>
    <w:bookmarkEnd w:id="211"/>
    <w:bookmarkStart w:name="z24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2"/>
    <w:bookmarkStart w:name="z24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3"/>
    <w:bookmarkStart w:name="z24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4"/>
    <w:bookmarkStart w:name="z24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5"/>
    <w:bookmarkStart w:name="z24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6"/>
    <w:bookmarkStart w:name="z24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7"/>
    <w:bookmarkStart w:name="z24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-572 тысяч тенге;</w:t>
      </w:r>
    </w:p>
    <w:bookmarkEnd w:id="218"/>
    <w:bookmarkStart w:name="z24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572 тысяч тенге, в том числе:</w:t>
      </w:r>
    </w:p>
    <w:bookmarkEnd w:id="219"/>
    <w:bookmarkStart w:name="z25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0"/>
    <w:bookmarkStart w:name="z25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1"/>
    <w:bookmarkStart w:name="z25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 тысяч тенге.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Шортанбайского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3"/>
    <w:bookmarkStart w:name="z25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95 666 тысяч тенге, в том числе:</w:t>
      </w:r>
    </w:p>
    <w:bookmarkEnd w:id="224"/>
    <w:bookmarkStart w:name="z25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1 273 тысяч тенге;</w:t>
      </w:r>
    </w:p>
    <w:bookmarkEnd w:id="225"/>
    <w:bookmarkStart w:name="z25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Start w:name="z25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94 341 тысяч тенге;</w:t>
      </w:r>
    </w:p>
    <w:bookmarkEnd w:id="227"/>
    <w:bookmarkStart w:name="z26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96 523 тысяч тенге;</w:t>
      </w:r>
    </w:p>
    <w:bookmarkEnd w:id="228"/>
    <w:bookmarkStart w:name="z26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9"/>
    <w:bookmarkStart w:name="z26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0"/>
    <w:bookmarkStart w:name="z26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1"/>
    <w:bookmarkStart w:name="z26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2"/>
    <w:bookmarkStart w:name="z26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3"/>
    <w:bookmarkStart w:name="z26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4"/>
    <w:bookmarkStart w:name="z26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-857 тысяч тенге;</w:t>
      </w:r>
    </w:p>
    <w:bookmarkEnd w:id="235"/>
    <w:bookmarkStart w:name="z26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857 тысяч тенге, в том числе:</w:t>
      </w:r>
    </w:p>
    <w:bookmarkEnd w:id="236"/>
    <w:bookmarkStart w:name="z26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7"/>
    <w:bookmarkStart w:name="z27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8"/>
    <w:bookmarkStart w:name="z27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857 тысяч тенге.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Байдинского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40"/>
    <w:bookmarkStart w:name="z27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91 357 тысяч тенге, в том числе:</w:t>
      </w:r>
    </w:p>
    <w:bookmarkEnd w:id="241"/>
    <w:bookmarkStart w:name="z27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1 600 тысяч тенге;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Start w:name="z27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3"/>
    <w:bookmarkStart w:name="z27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89 757 тысяч тенге;</w:t>
      </w:r>
    </w:p>
    <w:bookmarkEnd w:id="244"/>
    <w:bookmarkStart w:name="z27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92 275 тысяч тенге;</w:t>
      </w:r>
    </w:p>
    <w:bookmarkEnd w:id="245"/>
    <w:bookmarkStart w:name="z28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6"/>
    <w:bookmarkStart w:name="z28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7"/>
    <w:bookmarkStart w:name="z28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8"/>
    <w:bookmarkStart w:name="z28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9"/>
    <w:bookmarkStart w:name="z28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0"/>
    <w:bookmarkStart w:name="z28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1"/>
    <w:bookmarkStart w:name="z28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-918 тысяч тенге;</w:t>
      </w:r>
    </w:p>
    <w:bookmarkEnd w:id="252"/>
    <w:bookmarkStart w:name="z28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918 тысяч тенге, в том числе:</w:t>
      </w:r>
    </w:p>
    <w:bookmarkEnd w:id="253"/>
    <w:bookmarkStart w:name="z28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4"/>
    <w:bookmarkStart w:name="z28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5"/>
    <w:bookmarkStart w:name="z29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918 тысяч тенге.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Сафонского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57"/>
    <w:bookmarkStart w:name="z29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66 175 тысяч тенге, в том числе: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1 121 тысяч тенге;</w:t>
      </w:r>
    </w:p>
    <w:bookmarkStart w:name="z29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199 тысяч тенге;</w:t>
      </w:r>
    </w:p>
    <w:bookmarkEnd w:id="259"/>
    <w:bookmarkStart w:name="z29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60"/>
    <w:bookmarkStart w:name="z29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64 855 тысяч тенге;</w:t>
      </w:r>
    </w:p>
    <w:bookmarkEnd w:id="261"/>
    <w:bookmarkStart w:name="z29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66 776 тысяч тенге;</w:t>
      </w:r>
    </w:p>
    <w:bookmarkEnd w:id="262"/>
    <w:bookmarkStart w:name="z29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3"/>
    <w:bookmarkStart w:name="z30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4"/>
    <w:bookmarkStart w:name="z30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5"/>
    <w:bookmarkStart w:name="z30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6"/>
    <w:bookmarkStart w:name="z30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7"/>
    <w:bookmarkStart w:name="z30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8"/>
    <w:bookmarkStart w:name="z30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-601 тысяч тенге;</w:t>
      </w:r>
    </w:p>
    <w:bookmarkEnd w:id="269"/>
    <w:bookmarkStart w:name="z30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601 тысяч тенге, в том числе:</w:t>
      </w:r>
    </w:p>
    <w:bookmarkEnd w:id="270"/>
    <w:bookmarkStart w:name="z30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1"/>
    <w:bookmarkStart w:name="z30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2"/>
    <w:bookmarkStart w:name="z30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601 тысяч тенге.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Коптогайского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70 656 тысяч тенге, в том числе:</w:t>
      </w:r>
    </w:p>
    <w:bookmarkStart w:name="z31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400 тысяч тенге;</w:t>
      </w:r>
    </w:p>
    <w:bookmarkEnd w:id="275"/>
    <w:bookmarkStart w:name="z31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6"/>
    <w:bookmarkStart w:name="z31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7"/>
    <w:bookmarkStart w:name="z31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70 256 тысяч тенге;</w:t>
      </w:r>
    </w:p>
    <w:bookmarkEnd w:id="278"/>
    <w:bookmarkStart w:name="z31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71 454 тысяч тенге;</w:t>
      </w:r>
    </w:p>
    <w:bookmarkEnd w:id="279"/>
    <w:bookmarkStart w:name="z31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0"/>
    <w:bookmarkStart w:name="z31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1"/>
    <w:bookmarkStart w:name="z32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2"/>
    <w:bookmarkStart w:name="z32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3"/>
    <w:bookmarkStart w:name="z32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4"/>
    <w:bookmarkStart w:name="z32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5"/>
    <w:bookmarkStart w:name="z32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-798 тысяч тенге;</w:t>
      </w:r>
    </w:p>
    <w:bookmarkEnd w:id="286"/>
    <w:bookmarkStart w:name="z32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798 тысяч тенге, в том числе:</w:t>
      </w:r>
    </w:p>
    <w:bookmarkEnd w:id="287"/>
    <w:bookmarkStart w:name="z32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8"/>
    <w:bookmarkStart w:name="z32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9"/>
    <w:bookmarkStart w:name="z32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798 тысяч тенге.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Асанского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91"/>
    <w:bookmarkStart w:name="z33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82 151 тысяч тенге, в том числе:</w:t>
      </w:r>
    </w:p>
    <w:bookmarkEnd w:id="292"/>
    <w:bookmarkStart w:name="z33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293"/>
    <w:bookmarkStart w:name="z33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4"/>
    <w:bookmarkStart w:name="z33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5"/>
    <w:bookmarkStart w:name="z33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80 951 тысяч тенге;</w:t>
      </w:r>
    </w:p>
    <w:bookmarkEnd w:id="296"/>
    <w:bookmarkStart w:name="z33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83 290 тысяч тенге;</w:t>
      </w:r>
    </w:p>
    <w:bookmarkEnd w:id="297"/>
    <w:bookmarkStart w:name="z33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8"/>
    <w:bookmarkStart w:name="z33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9"/>
    <w:bookmarkStart w:name="z33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0"/>
    <w:bookmarkStart w:name="z34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1"/>
    <w:bookmarkStart w:name="z34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2"/>
    <w:bookmarkStart w:name="z34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3"/>
    <w:bookmarkStart w:name="z34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-1 139 тысяч тенге;</w:t>
      </w:r>
    </w:p>
    <w:bookmarkEnd w:id="304"/>
    <w:bookmarkStart w:name="z34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1 139 тысяч тенге, в том числе:</w:t>
      </w:r>
    </w:p>
    <w:bookmarkEnd w:id="305"/>
    <w:bookmarkStart w:name="z34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6"/>
    <w:bookmarkStart w:name="z34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7"/>
    <w:bookmarkStart w:name="z34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1 139 тысяч тенге.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Кигашского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55 147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00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на 2021 год установлены объемы субвенций, передаваемых из районного бюджета в бюджеты сельских округов в сумме 803 544 тысяч тенге, в том числе:</w:t>
      </w:r>
    </w:p>
    <w:bookmarkEnd w:id="310"/>
    <w:bookmarkStart w:name="z34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сельскому округу Құрманғазы 58 999 тысяч тенге;</w:t>
      </w:r>
    </w:p>
    <w:bookmarkEnd w:id="311"/>
    <w:bookmarkStart w:name="z35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Енбекшинскому сельскому округу 38 708 тысяч тенге;</w:t>
      </w:r>
    </w:p>
    <w:bookmarkEnd w:id="312"/>
    <w:bookmarkStart w:name="z35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Макашскому сельскому округу 56 146 тысяч тенге;</w:t>
      </w:r>
    </w:p>
    <w:bookmarkEnd w:id="313"/>
    <w:bookmarkStart w:name="z35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Орлинскому сельскому округу 43 543 тысяч тенге;</w:t>
      </w:r>
    </w:p>
    <w:bookmarkEnd w:id="314"/>
    <w:bookmarkStart w:name="z35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Нуржаускому сельскому округу 45 154 тысяч тенге;</w:t>
      </w:r>
    </w:p>
    <w:bookmarkEnd w:id="315"/>
    <w:bookmarkStart w:name="z35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сельскому округу Жаңаталап 48 060 тысяч тенге;</w:t>
      </w:r>
    </w:p>
    <w:bookmarkEnd w:id="316"/>
    <w:bookmarkStart w:name="z35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Аккольскому сельскому округу 42 985 тысяч тенге;</w:t>
      </w:r>
    </w:p>
    <w:bookmarkEnd w:id="317"/>
    <w:bookmarkStart w:name="z35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Бирликскому сельскому округу 28 261 тысяч тенге;</w:t>
      </w:r>
    </w:p>
    <w:bookmarkEnd w:id="318"/>
    <w:bookmarkStart w:name="z35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Кудряшовскому сельскому округу 37 585 тысяч тенге;</w:t>
      </w:r>
    </w:p>
    <w:bookmarkEnd w:id="319"/>
    <w:bookmarkStart w:name="z35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Дынгызылскому сельскому округу 36 975 тысяч тенге;</w:t>
      </w:r>
    </w:p>
    <w:bookmarkEnd w:id="320"/>
    <w:bookmarkStart w:name="z35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Азгирскому сельскому округу 38 567 тысяч тенге;</w:t>
      </w:r>
    </w:p>
    <w:bookmarkEnd w:id="321"/>
    <w:bookmarkStart w:name="z36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Суюндукскому сельскому округу 58 126 тысяч тенге;</w:t>
      </w:r>
    </w:p>
    <w:bookmarkEnd w:id="322"/>
    <w:bookmarkStart w:name="z36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Тенизскому сельскому округу 38 610 тысяч тенге;</w:t>
      </w:r>
    </w:p>
    <w:bookmarkEnd w:id="323"/>
    <w:bookmarkStart w:name="z36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Шортанбайскому сельскому округу 41 347 тысяч тенге;</w:t>
      </w:r>
    </w:p>
    <w:bookmarkEnd w:id="324"/>
    <w:bookmarkStart w:name="z36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Байдинскому сельскому округу 40 226 тысяч тенге;</w:t>
      </w:r>
    </w:p>
    <w:bookmarkEnd w:id="325"/>
    <w:bookmarkStart w:name="z36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Сафонскому сельскому округу 43 613 тысяч тенге;</w:t>
      </w:r>
    </w:p>
    <w:bookmarkEnd w:id="326"/>
    <w:bookmarkStart w:name="z36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Коптогайскому сельскому округу 28 909 тысяч тенге;</w:t>
      </w:r>
    </w:p>
    <w:bookmarkEnd w:id="327"/>
    <w:bookmarkStart w:name="z36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Асанскому сельскому округу 37 720 тысяч тенге;</w:t>
      </w:r>
    </w:p>
    <w:bookmarkEnd w:id="328"/>
    <w:bookmarkStart w:name="z36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Кигашскому сельскому округу 40 010 тысяч тенге.</w:t>
      </w:r>
    </w:p>
    <w:bookmarkEnd w:id="329"/>
    <w:bookmarkStart w:name="z36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объемы финансирования бюджетных программ через аппараты акимов сельских округов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0"/>
    <w:bookmarkStart w:name="z36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Контроль за исполнением настоящего решения возложить на постоянную комиссию (председатель Б. Кенжебаев) районного маслихата по вопросам экономики, налоговой и бюджетной политики.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22 - в редакции решения Курмангазинского районного маслихата Атырауской области от 02.04.2021 № </w:t>
      </w:r>
      <w:r>
        <w:rPr>
          <w:rFonts w:ascii="Times New Roman"/>
          <w:b w:val="false"/>
          <w:i w:val="false"/>
          <w:color w:val="000000"/>
          <w:sz w:val="28"/>
        </w:rPr>
        <w:t>38-VІI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2021 года.</w:t>
      </w:r>
    </w:p>
    <w:bookmarkEnd w:id="3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Курмангазинского районного маслихата от 21 декабря 2020 года № 588-VI</w:t>
            </w:r>
          </w:p>
        </w:tc>
      </w:tr>
    </w:tbl>
    <w:bookmarkStart w:name="z374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2021 год</w:t>
      </w:r>
    </w:p>
    <w:bookmarkEnd w:id="333"/>
    <w:p>
      <w:pPr>
        <w:spacing w:after="0"/>
        <w:ind w:left="0"/>
        <w:jc w:val="both"/>
      </w:pPr>
      <w:bookmarkStart w:name="z857" w:id="334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34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Курмангазинского районного маслихата от 21 декабря 2020 года № 588-VI</w:t>
            </w:r>
          </w:p>
        </w:tc>
      </w:tr>
    </w:tbl>
    <w:bookmarkStart w:name="z376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2022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Курмангазинского районного маслихата от 21 декабря 2020 года № 588-VI</w:t>
            </w:r>
          </w:p>
        </w:tc>
      </w:tr>
    </w:tbl>
    <w:bookmarkStart w:name="z378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2023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Курмангазинского районного маслихата от 21 декабря 2020 года № 588-VI</w:t>
            </w:r>
          </w:p>
        </w:tc>
      </w:tr>
    </w:tbl>
    <w:bookmarkStart w:name="z38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2021 год</w:t>
      </w:r>
    </w:p>
    <w:bookmarkEnd w:id="337"/>
    <w:p>
      <w:pPr>
        <w:spacing w:after="0"/>
        <w:ind w:left="0"/>
        <w:jc w:val="both"/>
      </w:pPr>
      <w:bookmarkStart w:name="z858" w:id="338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38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Курмангазинского районного маслихата от 21 декабря 2020 года № 588-VI</w:t>
            </w:r>
          </w:p>
        </w:tc>
      </w:tr>
    </w:tbl>
    <w:bookmarkStart w:name="z382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Курмангазинского районного маслихата от 21 декабря 2020 года № 588-VI</w:t>
            </w:r>
          </w:p>
        </w:tc>
      </w:tr>
    </w:tbl>
    <w:bookmarkStart w:name="z38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2023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Курмангазинского районного маслихата от 21 декабря 2020 года № 588-VI</w:t>
            </w:r>
          </w:p>
        </w:tc>
      </w:tr>
    </w:tbl>
    <w:bookmarkStart w:name="z38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2021 год</w:t>
      </w:r>
    </w:p>
    <w:bookmarkEnd w:id="341"/>
    <w:p>
      <w:pPr>
        <w:spacing w:after="0"/>
        <w:ind w:left="0"/>
        <w:jc w:val="both"/>
      </w:pPr>
      <w:bookmarkStart w:name="z859" w:id="342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42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Курмангазинского районного маслихата от 21 декабря 2020 года № 588-VI</w:t>
            </w:r>
          </w:p>
        </w:tc>
      </w:tr>
    </w:tbl>
    <w:bookmarkStart w:name="z388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2022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392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2023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397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2021 год</w:t>
      </w:r>
    </w:p>
    <w:bookmarkEnd w:id="345"/>
    <w:p>
      <w:pPr>
        <w:spacing w:after="0"/>
        <w:ind w:left="0"/>
        <w:jc w:val="both"/>
      </w:pPr>
      <w:bookmarkStart w:name="z860" w:id="346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46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02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2022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07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2023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 а</w:t>
            </w:r>
          </w:p>
        </w:tc>
      </w:tr>
    </w:tbl>
    <w:bookmarkStart w:name="z412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2021 год</w:t>
      </w:r>
    </w:p>
    <w:bookmarkEnd w:id="349"/>
    <w:p>
      <w:pPr>
        <w:spacing w:after="0"/>
        <w:ind w:left="0"/>
        <w:jc w:val="both"/>
      </w:pPr>
      <w:bookmarkStart w:name="z861" w:id="35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50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1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2022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22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2023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2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2021 год</w:t>
      </w:r>
    </w:p>
    <w:bookmarkEnd w:id="353"/>
    <w:p>
      <w:pPr>
        <w:spacing w:after="0"/>
        <w:ind w:left="0"/>
        <w:jc w:val="both"/>
      </w:pPr>
      <w:bookmarkStart w:name="z862" w:id="354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54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32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2022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37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2023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42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357"/>
    <w:p>
      <w:pPr>
        <w:spacing w:after="0"/>
        <w:ind w:left="0"/>
        <w:jc w:val="both"/>
      </w:pPr>
      <w:bookmarkStart w:name="z863" w:id="358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58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47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52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Курмангазинского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декабря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588-VI</w:t>
            </w:r>
          </w:p>
        </w:tc>
      </w:tr>
    </w:tbl>
    <w:bookmarkStart w:name="z45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361"/>
    <w:p>
      <w:pPr>
        <w:spacing w:after="0"/>
        <w:ind w:left="0"/>
        <w:jc w:val="both"/>
      </w:pPr>
      <w:bookmarkStart w:name="z864" w:id="362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62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62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67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Курмангазинского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декабря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588-VI</w:t>
            </w:r>
          </w:p>
        </w:tc>
      </w:tr>
    </w:tbl>
    <w:bookmarkStart w:name="z472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2021 год</w:t>
      </w:r>
    </w:p>
    <w:bookmarkEnd w:id="365"/>
    <w:p>
      <w:pPr>
        <w:spacing w:after="0"/>
        <w:ind w:left="0"/>
        <w:jc w:val="both"/>
      </w:pPr>
      <w:bookmarkStart w:name="z865" w:id="366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66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77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2022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82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2023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Курмангазинского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декабря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588-VI</w:t>
            </w:r>
          </w:p>
        </w:tc>
      </w:tr>
    </w:tbl>
    <w:bookmarkStart w:name="z487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2021 год</w:t>
      </w:r>
    </w:p>
    <w:bookmarkEnd w:id="369"/>
    <w:p>
      <w:pPr>
        <w:spacing w:after="0"/>
        <w:ind w:left="0"/>
        <w:jc w:val="both"/>
      </w:pPr>
      <w:bookmarkStart w:name="z866" w:id="37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70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92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2022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497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2023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Курмангазинского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588-VI</w:t>
            </w:r>
          </w:p>
        </w:tc>
      </w:tr>
    </w:tbl>
    <w:bookmarkStart w:name="z502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2021 год</w:t>
      </w:r>
    </w:p>
    <w:bookmarkEnd w:id="373"/>
    <w:p>
      <w:pPr>
        <w:spacing w:after="0"/>
        <w:ind w:left="0"/>
        <w:jc w:val="both"/>
      </w:pPr>
      <w:bookmarkStart w:name="z867" w:id="374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74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07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2022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12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2023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17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2021 год</w:t>
      </w:r>
    </w:p>
    <w:bookmarkEnd w:id="377"/>
    <w:p>
      <w:pPr>
        <w:spacing w:after="0"/>
        <w:ind w:left="0"/>
        <w:jc w:val="both"/>
      </w:pPr>
      <w:bookmarkStart w:name="z868" w:id="378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78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22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2022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27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2023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Курмангазинского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декабря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588-VI</w:t>
            </w:r>
          </w:p>
        </w:tc>
      </w:tr>
    </w:tbl>
    <w:bookmarkStart w:name="z532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2021 год</w:t>
      </w:r>
    </w:p>
    <w:bookmarkEnd w:id="381"/>
    <w:p>
      <w:pPr>
        <w:spacing w:after="0"/>
        <w:ind w:left="0"/>
        <w:jc w:val="both"/>
      </w:pPr>
      <w:bookmarkStart w:name="z869" w:id="382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82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37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2022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42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2023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47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2021 год</w:t>
      </w:r>
    </w:p>
    <w:bookmarkEnd w:id="385"/>
    <w:p>
      <w:pPr>
        <w:spacing w:after="0"/>
        <w:ind w:left="0"/>
        <w:jc w:val="both"/>
      </w:pPr>
      <w:bookmarkStart w:name="z870" w:id="386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86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52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2022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57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2023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62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Байдинского сельского округа на 2021 год</w:t>
      </w:r>
    </w:p>
    <w:bookmarkEnd w:id="389"/>
    <w:p>
      <w:pPr>
        <w:spacing w:after="0"/>
        <w:ind w:left="0"/>
        <w:jc w:val="both"/>
      </w:pPr>
      <w:bookmarkStart w:name="z871" w:id="39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90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6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Байдинского сельского округа на 2022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72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Байдинского сельского округа на 2023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77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2021 год</w:t>
      </w:r>
    </w:p>
    <w:bookmarkEnd w:id="393"/>
    <w:p>
      <w:pPr>
        <w:spacing w:after="0"/>
        <w:ind w:left="0"/>
        <w:jc w:val="both"/>
      </w:pPr>
      <w:bookmarkStart w:name="z872" w:id="394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94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82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2022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87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2023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Курмангазинского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декабря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588-VI</w:t>
            </w:r>
          </w:p>
        </w:tc>
      </w:tr>
    </w:tbl>
    <w:bookmarkStart w:name="z592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2021 год</w:t>
      </w:r>
    </w:p>
    <w:bookmarkEnd w:id="397"/>
    <w:p>
      <w:pPr>
        <w:spacing w:after="0"/>
        <w:ind w:left="0"/>
        <w:jc w:val="both"/>
      </w:pPr>
      <w:bookmarkStart w:name="z873" w:id="398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98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597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2022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602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2023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60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2021 год</w:t>
      </w:r>
    </w:p>
    <w:bookmarkEnd w:id="401"/>
    <w:p>
      <w:pPr>
        <w:spacing w:after="0"/>
        <w:ind w:left="0"/>
        <w:jc w:val="both"/>
      </w:pPr>
      <w:bookmarkStart w:name="z874" w:id="402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02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612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2022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617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2023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622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2021 год</w:t>
      </w:r>
    </w:p>
    <w:bookmarkEnd w:id="405"/>
    <w:p>
      <w:pPr>
        <w:spacing w:after="0"/>
        <w:ind w:left="0"/>
        <w:jc w:val="both"/>
      </w:pPr>
      <w:bookmarkStart w:name="z875" w:id="406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06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627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2022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632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2023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588-VI</w:t>
            </w:r>
          </w:p>
        </w:tc>
      </w:tr>
    </w:tbl>
    <w:bookmarkStart w:name="z637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2021 год</w:t>
      </w:r>
    </w:p>
    <w:bookmarkEnd w:id="409"/>
    <w:bookmarkStart w:name="z87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в редакции решения Курмангазинского районного маслихата Атырауской области от 13.12.2021 № </w:t>
      </w:r>
      <w:r>
        <w:rPr>
          <w:rFonts w:ascii="Times New Roman"/>
          <w:b w:val="false"/>
          <w:i w:val="false"/>
          <w:color w:val="ff0000"/>
          <w:sz w:val="28"/>
        </w:rPr>
        <w:t>107-VII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