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f544" w14:textId="dd0f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племенного животноводства, повышение продуктивности и качества продукции животноводства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27 февраля 2020 года № 41. Зарегистрировано Департаментом юстиции Туркестанской области 27 февраля 2020 года № 5450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18404,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развитие племенного животноводства, повышение продуктивности и качества продукции животноводства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Тажибаева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№____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животноводство, повышение продуктивности и качества продукции животноводство по заявкам, согласно приказу Министра сельского хозяйства Республики Казахстан от 6 июня 2019 года № 228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Туркестанской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3782"/>
        <w:gridCol w:w="369"/>
        <w:gridCol w:w="2073"/>
        <w:gridCol w:w="2214"/>
        <w:gridCol w:w="2925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Ведение селекционной и племенной работы с маточным и ремонтным поголовьем свиней 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1 021 577,6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4 745,4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166 088,2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11 002,4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110 024,0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58 372,6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2 699 824,5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2020 года № 41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Туркестанской области утративших силу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Туркестанской области от 22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(зарегистрировано в реестре государственной регистрации нормативных правовых актов за № 4986, опубликовано 24 апреля 2019 года в эталонном контрольном банке нормативных правовых актов Республики Казахстан).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Туркестанской области от 13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Туркестанской области от 22 апреля 2019 года № 57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(зарегистрировано в реестре государственной регистрации нормативных правовых актов за № 5242, опубликовано 14 ноября 2019 года в эталонном контрольном банке нормативных правовых актов Республики Казахстан).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Туркестанской области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Туркестанской области от 22 апреля 2019 года № 57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(зарегистрировано в реестре государственной регистрации нормативных правовых актов за № 5314, опубликовано 24 декабря 2019 года в эталонном контрольном банке нормативных правовых актов Республики Казахстан).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Туркестанской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постановления акимата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105"/>
        <w:gridCol w:w="445"/>
        <w:gridCol w:w="1748"/>
        <w:gridCol w:w="2106"/>
        <w:gridCol w:w="2107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101 700,0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146 978,0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1 000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1 106 250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животнодство, повышение продуктивности и качества продукции животноводство по заявкам, после введения в действие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 в соответствии с постановлением акимата Туркестанской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постановления акимата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14"/>
        <w:gridCol w:w="544"/>
        <w:gridCol w:w="1682"/>
        <w:gridCol w:w="2027"/>
        <w:gridCol w:w="2373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145 756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1 828 449,0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1 000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1 586 928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1 432 548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71 627,4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666 666,7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501 735,5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5 в соответствии с постановлением акимата Туркестанской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69"/>
        <w:gridCol w:w="780"/>
        <w:gridCol w:w="2474"/>
        <w:gridCol w:w="2981"/>
        <w:gridCol w:w="297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