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d94c" w14:textId="194d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17 марта 2020 года № 60. Зарегистрировано Департаментом юстиции Туркестанской области 17 марта 2020 года № 5497. Утратило силу постановлением акимата Туркестанской области от 18 июня 2020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18.06.2020 № 139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органических)", зарегистрированного в Реестре государственной регистрации нормативных правовых актов за № 11223,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и норм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удобрений (за исключением органических)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19 февраля 2019 года № 29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(зарегистрированное в Реестре государственной регистрации нормативных правовых актов за № 4909, опубликованное в эталонном контрольном банке нормативных правовых актов Республики Казахстан в электронном виде 27 февраля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марта 2020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263"/>
        <w:gridCol w:w="7180"/>
        <w:gridCol w:w="174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7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18-9-18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7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15:25(12)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14:34(13,5)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 SO3-до 10,0%, СаО-н.м. 13,5%, MgO-н.м. 0,45%)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 марки 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 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А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Б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А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В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10:54:10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(Ferrilene4,8 )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0,08, Se:0,009, Cr:0,001, Ni: 0,006, Li: 0,04 N: 0,4, K2О: 0,03, SО3:5,7, MgО: 1,32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N:27, 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марки "Страда Р"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 – 5,0%; MgO – 2,46%; SO3-0,35%, Cu-0,37%; В-0,37%, Fe – 0,07%; Mn- 0,04%; Zn-0,21%, Мо - 0,002%;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2,86%; органические кислоты – 2,30%; моносахариды-0,00403%, фитогормоны – 0,00046%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Poly-Feed 5.1.1 Формула: Poly-Feed Foliar 23-7-23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марта 2020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617"/>
        <w:gridCol w:w="8443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 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млн тенге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Туркестанской области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