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5003" w14:textId="7c35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30 апреля 2020 года № 107. Зарегистрировано Департаментом юстиции Туркестанской области 30 апреля 2020 года № 5588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Указами Президента Республики Казахстан от 15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введении чрезвычайного положения в Республике Казахстан" и от 16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дальнейших мерах по стабилизации экономики",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апреля 2020 года № 235 "О внесении изменения и дополнения в постановление Правительства Республики Казахстан от 20 марта 2020 года № 126 "О мерах по реализации Указа Президента Республики Казахстан от 16 марта 2020 года № 287 "О дальнейших мерах по стабилизации экономики",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Туркестанской области государственных ценных бумаг для обращения на внутреннем рынке: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условия: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 выпуска государственных ценных бумаг – 2020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24 798 572 000 (двадцать четыре миллиарда семьсот девяносто восемь миллионов пятьсот семьдесят две тысячи)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и правительственных программ.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и государственных активов Туркестанской области" в установленном законодательством порядке принять необходимые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Аманбаева Ж.Е.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Абдуллаев А.А.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Туркестанской области от "___"____________ 2020 года №____ "Об определении условий, объема и целевого назначения выпуска государственных ценных бумаг местным исполнительным органом Туркестанской области"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