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7dab" w14:textId="1eb7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9 декабря 2019 года № 44/472-VI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29 мая 2020 года № 49/510-VI. Зарегистрировано Департаментом юстиции Туркестанской области 2 июня 2020 года № 5637.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 (зарегистрировано в реестре государственной регистрации нормативных правовых актов за № 5296, опубликовано в эталонном контрольном банке нормативных правовых актов Республики Казахстан в электронном виде 19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700 786 597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24 129 765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4 278 091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672 373 418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726 066 209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72 018 482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74 906 956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2 888 474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405 075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405 075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- 97 703 169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97 703 169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 распределения общей суммы поступлений корпоративного подоходного, индивидуального подоходного налогов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43,5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38,7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46,3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39,5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52,2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42,5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45,6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41,5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40,4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33,8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67,2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56,5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61,3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53,7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60,5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47,8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57,5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54,4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59,6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66,2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32,8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кроме города Туркестан,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– 13,8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города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86,2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города Туркестан, в районные (городов областного значения) бюджеты – 50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– 98,8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города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1,2 процента.";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04"/>
        <w:gridCol w:w="851"/>
        <w:gridCol w:w="851"/>
        <w:gridCol w:w="7145"/>
        <w:gridCol w:w="242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700 786 597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12 952 007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1 564 540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1 195 088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672 373 418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672 373 418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661 638 027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661 638 027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726 066 209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21 294 258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2 804 948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9 293 165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9 293 165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8 416 581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7 935 729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108 288 454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9 248 932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5 771 469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2 671 847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3 099 622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76 224 238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76 224 238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10 873 950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3 323 064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3 323 064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2 768 223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54 723 413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49 363 935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49 219 627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62 111 612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55 025 081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55 025 081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21 753 063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30 928 353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6 287 256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2 735 756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2 735 756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4 587 313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4 376 222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1 632 560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2 396 089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60 739 644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45 763 976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11 162 762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4 328 822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4 293 818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4 293 818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1 408 608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3 098 556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50 155 127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50 155 127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49 807 983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41 597 031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49 006 121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9 894 817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11 765 654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18 230 298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27 121 282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4 878 957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4 086 255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3 424 713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3 650 666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3 560 666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9 677 570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72 018 482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74 906 956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36 880 521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36 880 521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-97 703 169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97 703 169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