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236a" w14:textId="a302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9 декабря 2019 года № 44/472-VI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3 июля 2020 года № 50/528-VI. Зарегистрировано Департаментом юстиции Туркестанской области 10 июля 2020 года № 5703.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44/472-VI "Об областном бюджете на 2020-2022 годы" (зарегистрировано в реестре государственной регистрации нормативных правовых актов за № 5296, опубликовано в эталонном контрольном банке нормативных правовых актов Республики Казахстан в электронном виде 19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Туркестанской области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702 486 597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24 129 765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4 278 091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674 073 418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727 795 282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71 989 409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74 877 883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2 888 474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405 075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405 075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- 97 703 169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97 703 169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"2 370 000" заменить цифрами "1 357 528";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областного маслихата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44/472-VI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404"/>
        <w:gridCol w:w="851"/>
        <w:gridCol w:w="851"/>
        <w:gridCol w:w="7145"/>
        <w:gridCol w:w="2422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702 486 597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12 952 007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1 654 303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11 297 704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1 564 540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1 195 088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1 848 189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1 848 189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674 073 418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674 073 418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661 638 027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661 638 027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727 795 282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21 294 258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2 804 948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2 228 114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1 928 248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9 293 165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9 293 165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8 416 581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7 935 729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876 584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866 640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108 052 561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9 248 932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2 703 090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2 212 987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5 771 469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2 671 847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3 099 622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17 656 094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17 109 438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17 109 438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3 924 221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75 988 345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75 988 345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71 244 449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11 727 142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2 501 857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1 105 677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1 105 677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1 396 180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3 360 336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3 360 336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54 723 413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2 833 584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677 287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49 377 935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49 233 627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60 905 211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55 118 680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55 118 680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2 108 182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21 189 760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31 585 255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22 585 056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12 973 449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3 537 693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1 326 713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9 435 756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9 435 756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4 587 313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4 376 222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2 261 395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1 632 560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3 707 618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2 396 089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1 820 874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61 425 509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46 449 841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39 307 450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11 162 762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2 511 029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4 328 822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4 293 818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4 293 818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5 687 895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5 687 895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5 687 354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1 408 608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1 305 132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3 200 343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3 098 556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3 011 661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44 688 253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44 688 253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44 341 109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4 201 309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37 921 942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1 568 215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48 975 140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29 113 333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29 113 333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9 894 817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11 765 654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19 861 807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19 861 807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18 199 317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26 831 252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5 430 420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4 086 255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3 424 713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21 314 333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3 830 276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3 538 276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1 357 528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1 357 528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255 518 342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255 518 342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255 518 342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241 647 618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9 677 570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71 989 409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74 877 883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36 851 448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36 851 448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17 821 357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17 821 357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6 935 863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-97 703 169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97 703 169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