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17dd" w14:textId="1511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Туркестанской области от 27 февраля 2020 года № 41 "Об утверждении объемов субсидий на развитие племенного животноводства, повышение продуктивности и качества продукции животноводства на 2020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22 июля 2020 года № 151. Зарегистрировано Департаментом юстиции Туркестанской области 22 июля 2020 года № 5727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животноводства", зарегистрированного в реестре государственной регистрации нормативных правовых актов за № 18404,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29 мая 2020 года № 49/510-VI "О внесении изменений в решение Туркестанского областного маслихата от 9 декабря 2019 года № 44/472-VI "Об областном бюджете на 2020-2022 годы",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27 февраля 2020 года № 41 "Об утверждении объемов субсидий на развитие племенного животноводства, повышение продуктивности и качества продукции животноводства на 2020 год" (зарегистрировано в реестре государственной регистрации нормативных правовых актов за № 5450, опубликовано 2 марта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"Объемы субсидий на развитие племенного животноводства, повышение продуктивности и качества продукции животноводства на 2020 год":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главе "Объемы субсидий на развитие племенного животноводства":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"Мясное и мясо-молочное скотоводство":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1.1 изложить в следующей редакции: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1299"/>
        <w:gridCol w:w="314"/>
        <w:gridCol w:w="2475"/>
        <w:gridCol w:w="2869"/>
        <w:gridCol w:w="4047"/>
      </w:tblGrid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158 500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1 585 000,0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 строку 3 изложить в следующей редакции: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1462"/>
        <w:gridCol w:w="354"/>
        <w:gridCol w:w="3230"/>
        <w:gridCol w:w="2346"/>
        <w:gridCol w:w="3889"/>
      </w:tblGrid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825 000,0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 строку 4 изложить в следующей редакции: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1197"/>
        <w:gridCol w:w="341"/>
        <w:gridCol w:w="3118"/>
        <w:gridCol w:w="2265"/>
        <w:gridCol w:w="4396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1 493 750,0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"Итого" изложить в следующей редакции: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776"/>
        <w:gridCol w:w="384"/>
        <w:gridCol w:w="384"/>
        <w:gridCol w:w="384"/>
        <w:gridCol w:w="9988"/>
      </w:tblGrid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6 355 150,0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 в главе "Объемы субсидий на повышение продуктивности и качества продукции животноводства":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"Мясное и мясо-молочное скотоводство":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1 изложить в следующей редакции: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4572"/>
        <w:gridCol w:w="274"/>
        <w:gridCol w:w="1305"/>
        <w:gridCol w:w="1821"/>
        <w:gridCol w:w="3537"/>
      </w:tblGrid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1 242 850,0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"Молочное и молочно-мясное скотоводство" дополнить строкой 2 следующего содержания: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2923"/>
        <w:gridCol w:w="312"/>
        <w:gridCol w:w="2854"/>
        <w:gridCol w:w="2070"/>
        <w:gridCol w:w="3437"/>
      </w:tblGrid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и ремонтному поголовью молочного и молочно-мясного направления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"Итого" изложить в следующей редакции: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379"/>
        <w:gridCol w:w="379"/>
        <w:gridCol w:w="379"/>
        <w:gridCol w:w="9860"/>
      </w:tblGrid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3 294 850,0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-Контроль за исполнением настоящего постановления возложить на заместителя акима области Тажибаева У.К.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 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Туркестанской области от "___"_______ 2020 года №____ "О внесении изменений в постановление акимата Туркестанской области от 27 февраля 2020 года № 41 "Об утверждении объемов субсидий на развитие племенного животноводства, повышение продуктивности и качества продукции животноводства на 2020 год"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