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e329" w14:textId="511e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9 декабря 2019 года № 44/472-VI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21 августа 2020 года № 51/531-VI. Зарегистрировано Департаментом юстиции Туркестанской области 21 августа 2020 года № 5757.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44/472-VI "Об областном бюджете на 2020-2022 годы" (зарегистрировано в реестре государственной регистрации нормативных правовых актов за № 5296, опубликовано в эталонном контрольном банке нормативных правовых актов Республики Казахстан в электронном виде 19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Туркестанской области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703 762 549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24 905 717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4 778 091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674 073 418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741 039 270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54 254 409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60 142 883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5 888 474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172 039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172 039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- 91 703 169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91 703 169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 распределения общей суммы поступлений корпоративного подоходного, индивидуального подоходного налогов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40,3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38,7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39,5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59,5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42,5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42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41,5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40,4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33,8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67,2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28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98,4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59,7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61,3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60,5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40,5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57,5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52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58,5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59,6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66,2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32,8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72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1,6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кроме городов Кентау и Туркестан,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города Кентау – 35,9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13,8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городов Кентау и Туркестан,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64,1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86,2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кроме Казыгуртского, Ордабасынского, Келесского районов и городов Кентау, Туркестан, в районные (городов областного значения) бюджеты – 50 процентов: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Казыгуртского района – 39,8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51,9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42,4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39,2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Казыгуртского, Ордабасынского, Келесского районов и городов Кентау, Туркестан,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Казыгуртского района – 60,2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48,1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57,6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60,8 процента.";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"1 357 528" заменить цифрами "1 857 528";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областного маслихата после его официального опубликования.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августа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51/531-VI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44/472-VI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404"/>
        <w:gridCol w:w="851"/>
        <w:gridCol w:w="851"/>
        <w:gridCol w:w="26"/>
        <w:gridCol w:w="7118"/>
        <w:gridCol w:w="2423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703 762 549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24 905 717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24 905 717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13 720 932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2 159 915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11 561 017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9 779 315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9 779 315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1 069 603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1 848 189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1 848 189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674 073 418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674 073 418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661 638 027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661 638 027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741 039 270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22 372 431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2 983 477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2 406 643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2 106 598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9 502 074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9 502 074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8 625 490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8 136 078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876 584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866 640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107 956 640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9 248 932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2 703 090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2 212 987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5 771 469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2 671 847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3 099 622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17 656 094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17 109 438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17 109 438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3 924 221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75 892 424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75 892 424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71 154 055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13 573 044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2 289 757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2 289 757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1 396 180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4 022 158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4 022 158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3 464 073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54 723 595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2 833 584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677 287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49 378 117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49 233 627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48 411 884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65 336 864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59 550 333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59 550 333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2 108 182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21 735 464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35 464 781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23 533 588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13 825 915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3 390 159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754 645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1 051 232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10 435 756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10 435 756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4 587 313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4 376 222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2 261 395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1 632 560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3 710 224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2 398 535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1 819 530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62 631 580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47 536 044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39 293 653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11 162 762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2 511 029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1 185 865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4 342 619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5 784 392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5 784 392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5 783 851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1 412 274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3 206 251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3 098 556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3 011 661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39 999 266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39 999 266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39 651 975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4 201 309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34 789 023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48 991 338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29 118 882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29 118 882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9 900 812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11 765 208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19 872 456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19 872 456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18 261 567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35 124 528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4 468 130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3 123 965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2 612 357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30 569 899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4 630 276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4 338 276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1 857 528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1 857 528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1 174 069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255 518 342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255 518 342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255 518 342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241 647 618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9 677 570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54 254 409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60 142 883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28 116 448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28 116 448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10 221 357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10 221 357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24 790 572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6 935 863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5 888 474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-91 703 169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91 703 169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