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412d" w14:textId="d4e4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административно-территориальной единицы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21 августа 2020 года № 170 и решение маслихата Туркестанской области от 29 мая 2020 года № 49/524-VI. Зарегистрировано Департаментом юстиции Туркестанской области 25 августа 2020 года № 5758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областной ономастической комиссии от 10 августа 2018 года,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населенный пункт Кожатогай сельского округа Монтайтас города Арысь Туркестанской области – в населенный пункт Атамекен.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Туркестанской области Калкаманова С.А 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