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3da1" w14:textId="2aa3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17 сентября 2020 года № 187. Зарегистрировано Департаментом юстиции Туркестанской области 17 сентября 2020 года № 5803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за № 20991,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 (зарегистрировано в реестре государственной регистрации нормативных правовых актов за № 5450, опубликовано 2 марта 2020 года в эталонном контрольном банке нормативных правовых актов Республики Казахстан)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"Объемы субсидий на развитие племенного животноводства, повышение продуктивности и качества продукции животноводства на 2020 год"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"Объемы субсидий на развитие племенного животноводства, повышение продуктивности и качества продукции животноводства на 2020 год в пределах средств, выделенных из республиканского бюджета"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"Объемы субсидий на 2020 год по направлениям субсидирования на развитие племенного животноводство, повышение продуктивности и качества продукции животноводство по заявкам, после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Тажибаева У.К.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 ____________ 2020 года №____ "О внесении изменения и дополнений в постановление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сентября 2020 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февраля 2020 года № 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2020 год по направлениям субсидирования на развитие племенного животноводство, повышение продуктивности и качества продукции животноводство по заявкам, согласно приказу Министра сельского хозяйства Республики Казахстан от 6 июня 2019 года № 228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3782"/>
        <w:gridCol w:w="369"/>
        <w:gridCol w:w="2073"/>
        <w:gridCol w:w="2214"/>
        <w:gridCol w:w="2925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единицу, тенге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1 399 100,0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Ведение селекционной и племенной работы с маточным и ремонтным поголовьем свиней 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1 021 577,6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4 745,4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166 088,2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11 002,4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110 024,0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молочного направления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1 167,5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58 372,6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4 212,4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2 699 824,5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сентября 2020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 на 2020 год в пределах средств, выделенных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4013"/>
        <w:gridCol w:w="392"/>
        <w:gridCol w:w="2201"/>
        <w:gridCol w:w="2047"/>
        <w:gridCol w:w="2653"/>
      </w:tblGrid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 на 1 единицу, тенге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368 750,0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одновременно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сентября 2020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2020 год по направлениям субсидирования на развитие племенного животноводство, повышение продуктивности и качества продукции животноводство по заявкам, после введения в действие приказа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3825"/>
        <w:gridCol w:w="374"/>
        <w:gridCol w:w="2098"/>
        <w:gridCol w:w="2098"/>
        <w:gridCol w:w="2958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 на 1 единицу, тенге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используемых для воспроизводства товарной отары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одновременно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1 586,9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131 627,4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