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3d9e" w14:textId="bc63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списка памятников истории и культуры местного значения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17 сентября 2020 года № 188. Зарегистрировано Департаментом юстиции Туркестанской области 17 сентября 2020 года № 5804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декабря 2019 года "Об охpане и использовании объектов истоpико-культуpного наследия",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список памятников истории и культуры местного значения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9 июня 2010 года № 233 "Об утверждении Государственного списка памятников истории и культуры местного значения Южно-Казахстанской области" (зарегистрировано в Реестре государственной регистрации нормативных правовых актов № 2030).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Калкаманова С.А.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 " _______________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сентября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 памятников истории и культуры местного значения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Туркестанской области от 12.04.2023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памятника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памятника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на территории железнодорожного вокзала, начало ХХ века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на улице Казыбек би, 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Адилбек би (бывшая улица Чкалова), дом без номера,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би,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би, 2 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Адилбек би (бывшая улица Чкалов), дом без номера,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дом без номера,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164, конец на улице А.Борикбаева (бывшая улица МПС), 1/1, 2/1, 3/1, 4/1, 5/1, 6/1, 7/1, 8/1, 9/1, 10/1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дом, начало XX века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42º25´12.2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68º47´42.9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би,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Вокзал, начало XX века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42º41´92.5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68º79´35.3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Адилбек би (бывшая улица Чкалова), дом без номера, Станция Арыс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корпус, 1907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42º41´94.1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68º79´64.9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отдыха, 1905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42º25´08.6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68º47´44.9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би, 2 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библиотеки, 1905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42º25´07.3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68º47´48.0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Адилбек би (бывшая улица Чкалова), дом без номера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водонапорная,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42º42´08.6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68º79´41.9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дом без номера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жилой, конец 1920-х - начало 1930-х годов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42º41´87.6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68º79´71.2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улицы Министерство путей сообщения (бывший МПС) начало XX века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42º26´22.9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68º48´35.1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42º26´23.4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68º48´32.1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42º26´21.5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68º48´28.9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42º26´21.0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68º48´26.9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42º26´20.3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68º48´23.9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42º26´20.0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68º48´21.8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42º26´19.2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68º48´18.7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42º26´18.7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68º48´16.8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42º26´18.1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68º48´14.0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42º26´17.6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68º48´12.2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Борикбаева (бывшая улица МПС), 1/1, 2/1, 3/1, 4/1, 5/1, 6/1, 7/1, 8/1, 9/1, 10/1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мост, ХIХ век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42°47'44.9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69°12'09.8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востоку от села Екпинди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Такыркол 1, первая половина I тысячелетия - ХII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42º14´710 68º19,252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 километрах к северо-востоку от села Шогирли, в 1 километрах от правого края автотрассы Арыс-Баиркум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Такыркол 2, первая половина I тысячелетия - ХII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42º17´611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68º21,908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к северо-востоку от села Шогирли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Шогирли,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42°06'49.1 68°14'59.1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югу от села Шогирли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Такыркол 1,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42°16'09.0 68°17'57.2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северо-востоку от села Тахыркол, справа от автотрассы Арыс-Тахыркол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Курганный могильник Такыркол 2, I-V века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42°17'30.2 68°17'22.0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к северо-востоку от села Тахыркол, слева от автотрассы Арыс-Тахыркол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Тогайлы 1,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42°18'03.5 68°16'04.2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Тогайлы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Тогайлы 2,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42°20'08.9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68°17'30.5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северу от села Тогайлы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1,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42°29'53.2 68°30'16.4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к северо-востоку от села Тогайлы, в 150 метрах к северу от линии Коксарайской плотины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2,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42°15'15.5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68°17'52.3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северу от села Тахыркол, в 2 километрах справа от автотрассы Арыс-Тахыркол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3,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42°18'55.7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68°16'37.0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юго-востоку от села Тогайлы, в середине могильников Тогайлы 1 и Тахыркол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4,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42°19'21.3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68°16'54.6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километрах к юго-востоку от села Тогайлы, в середине могильников Тогайлы 1 и Тахыркол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Айгырушкан (8)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41°54'57.4 68°25'19.9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25,5 километрах к юго-востоку от села Ходжатогай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Дастарбасы 1 (4)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41°51'07.1 68°31'05.4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34,2 километрах к юго-востоку от села Ходжатогай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Таскотан, неолит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41°49'11.6 68°27'02.1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33 километрах к западу от села Ходжатогай, у родника Таскотан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Карактау (Мурынкарак), V-XIX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42°16´48.20 67°45´30.72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34 километрах к западу от села Аккала, на территории Кызылкум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Байдибек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Косым баба, конец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43°01'24.5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69°22'14.7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югу от села Шаян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Склеп поселковый, ХIХ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43°01'23.9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69°22'14.1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югу от села Шаян, в сельской кладбище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Домалак ана, начало ХХ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42°52'30.2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69°40'11.9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северо-востоку от села Акбастау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Байдибек ата, 1998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42°59'29.91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69°55'55.24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Байдибек ата, на верхнем берегу реки Балабоген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Пещера Акмешит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43°00'23.17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69°42'13.65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юго-востоку от села Кенестобе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Алгабас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43º11´392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69º38´683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0,8 километрах к юго-востоку от села Алгабас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Балак (24),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43º15´45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69º38´16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6,53 километрах к востоку от села Алгабас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Кызылтас (8),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43º16´83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69º37,59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9,17 километрах к северу от села Алгабас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Алгабас 1 (12),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43º15´05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69º33,32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9,17 километрах к северо-западу от села Алгабас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Алгабас 2 (7),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43º15´05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69º33'32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9,28 километрах к северо-западу от села Алгабас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Жанаталап 1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43º06´05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69º42'2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2,7 километрах к востоку от села Жанаталап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Жанаталап (11),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43º05´69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69º41'80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3,7 километрах к востоку от села Жанаталап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Жанаталап 2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43º07´078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69º44'607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2,9 километрах к северо-востоку от села Жанаталап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Курганный могильник (3), ранний железный век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43º02´627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69º51'072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югу от села Жарыкбас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Жарыкбас (19),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43º02´26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69º47'35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5,21 километрах к западу от села Жарыкбас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Жарыкбас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43º02´627 69º51'072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километрах к югу от села Жарыкбас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Байдибек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42º57´097 69º49'195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8,5 километрах к западу от села Байдибек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42º53´728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69º38'446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9,89 километрах к юго-востоку от села Кенес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Уштобе,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42º56´921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69º32'061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2,54 километрах к югу от села Кенес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Уштобе 3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42º58´075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69º32'062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4,87 километрах к югу от села Кенес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Сасык (5),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43º02´34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69º37'56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востоку от села Кенестобе, на правом берегу реки Сасык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Акмечеть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43º02´91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69º37'59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к северу от села Акмечеть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Сасык, средние века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42º55´075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69º25'631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востоку от села Акмечеть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Бирлик 1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43º00´141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69º35'957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6,86 километрах к северо-востоку от села Бирлик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Жузумдик 1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42º54´142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69º14'306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1,6 километрах к северу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Жузумдик 2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43º04´957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69º10'329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северо-востоку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Жузумдик 3 (5),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43º04´878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69º11'242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4,09 километрах к востоку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Курганы Жузумдик (2), ранний железный век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43º04´25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69º16'47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к востоку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Жузумдик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43º01´00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69º05'88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6,87 километрах к юго-западу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Жузумдик, VI-ХII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43º05´902 69º13´900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1,8 километрах к северо-западу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Жузумдик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43º00´49 69º08´40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6,95 километрах к югу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Жузумдик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43º05´18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69º08´26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юго-востоку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Жузумдик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43º05´18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69º08´26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5,12 километрах к юго-востоку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Сексеншортан 1 (8),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43º00´13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69º02´32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11,2 километрах к юго-западу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Шаян, V-IХ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43º03´682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69º25´276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1,2 километрах к востоку от села Танатар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Караултобе,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42º54´872 69º17´049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8,4 километрах к югу от села Жамбыл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Таскудык 1,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42º52´711 69º11´617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3,2 километрах к юго-востоку от села Таскудык, на левом берегу реки Шаян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Караултобе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42º49´40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69º07´57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5,6 километрах к западу от села Екпинди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Шалдар, VIII-Х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42º49´612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69º18´117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северо-востоку от села Шалдар, на правом берегу реки Боген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Шалдар, VIII-Х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42º49´361 69º17´872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5,3 километрах к северо-востоку от села Шалдар, на правом берегу реки Боген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(1),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42º50´097 69º19´953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8,5 километрах к северо-востоку от села Шалдар, на правом берегу реки Боген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Жалаутобе, VI-ХV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42º50´888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69º25´003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юго-восточной окраине села Саркырама, на правом берегу реки Боген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Саркырама (8),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42º50´87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69º27´08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2,67 километрах к юго-востоку от села Саркырама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Саркырама 1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42º51´944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69º30´537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8,7 километрах к востоку от села Саркырама, на правом берегу реки Боген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42º49´94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69º28´05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4,36 километрах к юго-востоку от села Саркырама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42º51´01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69º28´32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4,36 километрах к востоку от села Саркырама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Саркырама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42º49´95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69º29´82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6,45 километрах к востоку от села Саркырама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Желтимес, VIII-ХIII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42º51´432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69º30´463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8,4 километрах к востоку от села Саркырама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 Кенес, VI-ХIV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42º53´336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69º35´784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юго-востоку от села Кенес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Кенес (7),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42º53´501 69º35´688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6,44 километрах к юго-востоку от села Кенес, на правом берегу реки Боген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Домалактобе, IХ-ХII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42º52´024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69º39´475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юго-востоку от села Акбастау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Акбастау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42º55´144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69º47´100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километрах к северо-востоку от села Акбастау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Туракты (39),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42º50´45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69º44´21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1,58 километрах к югу от села Туракты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 Жузимдик, эпоха бронзы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42º50´90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69º49´56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7,8 километрах к востоку от села Туракты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Кошкарата, конец I тысячелетия до нашей эры - начало I тысячелетия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42º53´984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70º05´309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Кошкарата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Кошкарата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42º54´721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70º04´108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2,13 километрах к западу от села Кошкарата, на левом берегу реки Кошкарата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Кошкарата (15),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42º54´005 70º04´791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0,7 километрах к западу от села Кошкарата, на левом берегу реки Кошкарата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Боралдай 2 (12),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42º42´774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69º34´285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3,24 километрах к юго-западу от села Орынбай Тайманов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Нижний Боралдай, VII-IХ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42º44´303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69º35´038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юго-западной окраине села Орынбай Тайманов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 (Боралдайское), VI-ХVI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42º44´522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69º35´540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Орынбай Тайманов, на правом берегу реки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Жартытобе (Нижний Боралдайский), VII-IХ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42º41´808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69º31´685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6,6 километрах к юго-западу от села Орынбай Тайманов, на левом берегу реки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Акжар 1 (7),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42º45´54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69º33´93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8,25 километрах к западу от села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Акжар 2 (10),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42º44´04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69º33´13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10,4 километрах к юго-западу от села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Боралдай 3 (18),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42º46´58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69º39´49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югу от села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Жартытобе (45),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42º41´57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69º32´29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к юго-западу от села Боралдай, на левом берегу реки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42º36´71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69º29´49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23,4 километрах к юго-западу от села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42º38´58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69º27´98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22,1 километрах к юго-западу от села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42º37´93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69º26´14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24,8 километрах к юго-западу от села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(4)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42º40´38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69º30´04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17,8 километрах к юго-западу от села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Жыланды 1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42º47´515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69º52´565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18,56 километрах к юго-востоку от села Жыланды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Кишитура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42º48´904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69º53´185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20,4 километрах к северо-востоку от села Жыланды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Жыланды (7),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42º37´58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69º33´09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14,5 километрах к юго-западу от села Жыланды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Карагашты, ХII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42º47´56.8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69º49´47.4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юго-востоку от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Амансай, ХII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42º40´102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69º45´471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Амансай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Амансай,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42º41´203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69º43´125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3,68 километрах к северо-западу от села Амансай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Амансай (9),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43º39´75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69º46´30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югу от села Амансай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Талап (5),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42º41´07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69º47´74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северо-западу от села Талап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Аршалы 2 (7),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43º25´152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69º00´062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12,5 километрах к северо-западу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Аршалы, VIII-XIII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43º25´310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68º59´613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12,78 километрах к северу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Аршалы 1,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43º24´114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68º59´613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10,9 километрах к северо-западу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Кайнарбулак (10),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43º18´52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68º59´61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0,9 километрах к 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Шыбыкбел (11),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43º20´15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69º01´39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2,8 километрах к 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(10),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43º21´98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69º01´89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6,35 километрах к северо-западу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Кашак (7),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43º21’74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69º05´20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6,6 километрах к северо-востоку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Кайнарбулак (17),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43º16´57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69º06´33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6,6 километрах к юго-востоку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Кызылжар (15),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43º17´22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69º58´55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5,78 километрах к 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Кызылжар (5),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42º58´50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69º00´42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15,1 километрах к юго-западу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Талдыбулак (17),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43º26´46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69º01´21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километрах к северо-западу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43º22´43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69º00´34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7,8 километрах к северо-западу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Шункыркара (15),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43º15´57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69º07´45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8,27 километрах к юго-востоку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Актас (8),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43º21´81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69º07´25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8,39 километрах к северо-востоку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Аюсай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43º22´17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69º08´69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10,3 километрах к северо-востоку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Кушикбай 1 (10),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43º21´75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69º10´69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12,1 километрах к северо-востоку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Кушикбай 2 (10),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43º21´87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69º11´60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13,2 километрах к северо-востоку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Кайнарбулак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43º21´13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69º09´78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10,5 километрах к северо-востоку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Костобе 1, Х-ХI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43º16´154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69º02´018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4,74 километрах к югу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Костобе 2, Х-ХI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43º16´216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69º02´125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4,6 километрах к югу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 (Акбулак), VI-ХIV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43º09´292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69º01´880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километрах к югу от села Мынбулак, на правом берегу реки Бестогай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Есейтобе, ХI-ХVIII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43º11´082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68º59´053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4,4 километрах к юго-западу от села Мынбулак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Мынбулак 1, ХII-ХVIII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43º13´172 69º00´601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Мынбулак, на юге от сельской больницы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Мынбулак 2, средние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43º13´190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69º00´227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юго-западу от села Мынбулак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Киши Мынбулак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43º05´640 68º56´853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9,18 километрах к юго-востоку от села Мынбулак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Досанбулак, IХ-ХIV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43º17´729 69º12´920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6,7 километрах к северо-востоку от села Бестогай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Досанбулак (8),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43º15´23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69º10´15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1,25 километрах к северу от села Бестогай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Бестогай (8),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43º16´54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69º11´82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северо-западу от села Бестогай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Бестогай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43º21´51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69º18´78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14,1 километрах к северо-востоку от села Бестогай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Кажымукана Мунайтпасова, 1967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42°36´26.8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69°17´58.6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Кажимукан, на сельском кладбище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Церковная школа, конец XIX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42°23´23.4 69°20´41.1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Акбулак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Икрама, ХIХ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43°09´05.3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67°49´01.8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северо-востоку от села Балтаколь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 станция, начало ХХ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42°46´31.7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68°22´02.2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Шаульдер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 начало ХХ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42°49´30.2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68°26´31.6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Тимур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Вокзал, начало ХХ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42°49´32.7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68°26´30.5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Тимур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Куйрыктобе, I-ХV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42°51´14.3 68°15´13.2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северо-западу от села Отрар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Караконшек, I-IV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42°46'25.8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68°22'12.5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южной окраине села Шаульдер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Артык ата, Х-ХIV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43°16´42.4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67°35´52.3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 километрах к северо-западу от села Балтаколь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Жалпактобе, I-ХIII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42°52'50.4 68°11'11.7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километрах к северо-западу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Кокмардан,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42°44´50.3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68°19´29.2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юго-западу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Алтынтобе, VI-ХII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42°52´29.9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68°13´47.1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Пшакшитобе, 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42°49'07.7 68°17'56.8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Жамантобе, VIII-Х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42°50'52.3 68°13'33.7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6,5 километрах к северо-западу от села Когам, в 6 километрах к востоку от городища Отрар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 (Аккумский), IХ-ХI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42°22'45.0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68°10'22.7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километрах к северо-западу от села Аккум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Коркара (Самыра), I-VI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43°01'45.8 67°53'35.1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к юго-востоку от села Балтаколь, на берегу реки Сырдарьи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Кауганата (Калганата), VI-ХVIII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43°05'25.1 67°45'11.0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южной окраине села Балтаколь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канал Кауган-арык, Х-ХVII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43°05'31.8 67°45'28.4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Балтаколь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Шулембайтобе, I половина I тысячелетия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43°03'54.9 67°48'29.6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юго-востоку от села Балтаколь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Шуруктобе, I половина I тысячелетия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43°04'45.3 67°47'27.3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юго-востоку от села Балтаколь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Айколь,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42°41'17.6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68°21'38.5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югу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Аксеиттобе, IV-VI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42°40'46.3 68°19'14.4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югу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Аксу-Арыс, поздний мустье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42°46'05.1 68°14'44.1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западу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Байылдыр, ХIV-ХVI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42°49'59.6 68°19'36.0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 к востоку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Базарбайтобе,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42°48'35.3 68°13'43.6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Дуртобе, IV-VI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42°43'02.0 68°22'11.3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километрах к югу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Бесиншитобе, I-VI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42°49'24.6 68°18'15.1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к востоку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Жартытобе,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42°49'04.3 68°17'43.9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югу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Каламтобе,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42°48'57.5 68°18'18.0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километрах к юго-востоку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Оликтобе 1, IV-VI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42°39'34.2 68°18'22.9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12,5 километрах к юго-западу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Пшук-Мардан,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42°43'58.7 68°19'26.5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юго-западу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Разыкул,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42°49'07.6 68°15'37.2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Сейтмантобе,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42°43'19.2 68°20'36.2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Тоз (Кыз) тобе, I-VI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42°49'42.6 68°18'35.2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востоку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Тостаган, IV-VI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42°41'37.6 68°23'00.9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югу от села Кокмардан, на левом берегу реки 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Толенгит 1,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42°41'51.9 68°17'27.7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юго-западу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Толенгит 2,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42°41'41.1 68°18'24.3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юго-западу от села Кокмардан, в 1,2 километрах к западу от поселения Толенгит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Шольтобе (Усен), IV-VI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42°44'04.5 68°21'39.9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югу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Шытты (Шыкты, Алтынтобе),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42°43'03.2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68°15'54.0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юго-западу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Ески мола,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42°34'18.6 68°09'42.0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югу от села Коксарай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Жартобе, ХII-ХV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42°29'00.9 68°10'43.8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17,5 километрах к югу от села Коксарай, в 3 километрах от реки Сырдарьи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Шаншар (Асаршик, Торткуль), I век нашей эры - I половина I тысячелетия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42°34'02.1 67°58'50.1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километрах к юго-западу от села Коксарай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Актобе (Бузукское),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42°49'34.7 68°41'42.4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северо-западу от села Актобе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Торткуль Баусаксаульский (Шунгирли Торткультобе),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42°29'44.0 68°15'02.9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31,5 километрах к юго-западу от села Кокмардан, на берегу реки Сырдарьи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Бузыктобе, I-ХV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42°47'09.4 68°43'49.6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юго-востоку от села Актобе, на берегу реки Боген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Котан, V-ХIII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42°29'25.5 68°20'04.1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километрах к югу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Коркара (Мазартобе), ХIII-ХIV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42°47'19.4 68°38'46.2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западу от села Актобе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Мергенбай,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42°47'40.0 68°40'17.8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 к западу от села Актобе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Бориойнактобе,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42°55'28.3 68°03'51.8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северу от села Маякум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Рабат,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42°49'41.5 68°07'02.7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6,5 километрах к юго-востоку от села Маякум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Сегизбай,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42°45'26.0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67°51'22.9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километрах к юго-западу от села Маякум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Тектурмас, I половина I тысячелетия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42°54'33.5 68°03'06.0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северу от села Маякум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Ширинколь,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42°58'53.9 67°58'30.5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к северо-западу от села Маякум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 (Арыс),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42°43'43.0 68°25'46.3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юго-востоку от села Шаульдер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Актобе (Куикское) 1, VIII-ХIII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42°55'54.0 68°13'40.6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к северо-западу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 (Куикское) 2, I-IV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42°55'43.0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68°14'19.6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10,5 километрах к северу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Актобе (Куикское) 3,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42°57'02.8 68°15'16.0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к северу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Ботайтобе, IV-VI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42°52'01.8 68°13'22.5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северо-западу от села Когам, в 1 километрах к юго-западу от городища Алтынтобе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Болатбай,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42°53'48.9 68°13'46.9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километрах к северо-западу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Даметер,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42°59'16.2 68°09'37.1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22 километрах к северо-западу от села Когам, на берегу озеро Акколтык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Жалпактобе (Арысское), VI-ХII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42°44'02.7 68°24'26.1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километрах к юго-востоку от села Шаульдер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Коктобе (Отрабатское) 1,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42°59'56.2 68°15'09.6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к северу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Коктобе (Отрабатское) 2,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42°59'55.3 68°16'00.3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к северу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городища Куйрыктобе, ХIII-ХV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42°51'09.9 68°15'06.7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Кызгышбаб, ХIV-ХV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42°50'58.2 68°21'31.1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северо-западу от села Тимур, в 4 километрах к востоку от городища Отрар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Мардан-Куик, I-ХV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42°54'11.4 68°14'52.1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северу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Мардан, I век до нашей эры - IV век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42°53'43.4 68°12'15.5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северо-западу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Маслихаттобе, VII-VIII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42°59'37.7 68°12'44.3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к северу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Отрабад, VII-VIII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43°04'02.5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68°16'20.8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километрах к северу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Токай,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42°44'14.9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68°22'28.0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югу от села Шаульдер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Кайнартобе,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42°57'20.5 68°12'30.8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к северо-западу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безымянное, средние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42°52'41.5 68°36'51.0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километрах к западу от села Ески Шилик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Кошкартобе, средние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42°56'28.9 68°31'16.0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15,5 километрах к северо-востоку от села Тимур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1912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42°24´27.2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69°48´10.9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Карасу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(5), I тысячелетия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42°35´29.2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69°35´20.0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востоку от села Акарыс, на левом берегу реки Аксу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(царский), I тысячелетия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42°23´12.8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69°53´01.9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северу от села Акбулак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Акбулак, VI-Х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42°23´10.2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69°51´59.1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западу от села Акбулак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Торткультобе 1, VI-Х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42°23´17.6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69°53´24.0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северу от села Акбулак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Торткультобе 2, VI-Х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42°23´14.9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69°52´53.5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к северу от села Акбулак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Жартытобе,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42°23´11.8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69°56´44.6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западу от села Аккала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Кумышка (22), I тысячелетия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42°29´20.2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69°35´48.0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юго-западу от села Комешбулак, на правом берегу реки Комешбулак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Каратобе,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42°29´50.7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69°38´06.0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западу от села Кайнарбулак, на правом берегу реки Комешбулак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Каратобе, VIII-Х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42°29´37.5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69°38´21.5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западу от села Кайнарбулак, на правом берегу реки Комешбулак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Каратобе, VII-ХII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42°30´38.7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69°38´54.0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северу от села Комешбулак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Тилеутобе,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42°34´15.0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69°44´58.6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северу от села Карабулак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Багнинтобе,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42°33'36.5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69°45'50.1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северу от села Карабулак, на правом берегу реки Карасу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Хошмуллатобе,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42°30'41.4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69°40'22.5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0,5 километрах к югу от села Колкент, на правом берегу реки Аксу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Хошмуллатобе, VI-Х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42°30´48.3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69°40´44.0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километрах к югу от села Колкент, на правом берегу реки Аксу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Ханкорган,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42°35´00.2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69°41´10.5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западу от села Ханкорган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Исатобе,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42°34´23.4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69°43´54.5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Ханкорган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(4), I тысячелетия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42°34´04.4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69°40´57.3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западу от села Ханкорган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Манкент,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42°25´38.4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69°51´28.5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северу от санатория "Манкент"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(4), I тысячелетия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42°31´17.1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69°36´25.7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юго-западу от села Теспе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I тысячелетия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42°31´06.7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69°50´00.2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северо-востоку от села Карабулак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42°19´34.8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69°53´25.8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к востоку от селе Отемис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Кызылтобе, VI-Х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42º30´082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69º42´391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северу от села Ширкин, на правом берегу реки Аксу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Колкенттобе, Х-ХVII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42º29´927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69º42´841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300 метрах к западу от села Ширкин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Колкенттобе,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42º29´950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69º42´911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югу от села Ширкин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42°36´12.1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69°32´00.4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югу от села Оймаут, на левом берегу реки 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42°15´55.9 69°51´19.0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западу от села Абдулабат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42°27´54.3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69°45´31.1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югу от села Ынтымак, на правом берегу реки Аксу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(2), I тысячелетия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42°33´01.4 69°33´20.2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югу от села Акарыс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Булакковаль,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42º23´818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69º50´795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западу от села Акбулак, на левом берегу реки Аксу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(3), I тысячелетия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42°28´33.9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69°39´49.5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западу от села Кайнарбулак, вдоль автотрассы Кайнарбулак-Ширкин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Торткультобе, 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42º30´915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069º33´583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северо-западу от села Тоган, на правом берегу реки Кумышка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Кожакоргантобе, Х-ХVII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42°34´05.3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69°44´46.4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западу от села Карабулак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(царский) (2), I тысячелетия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42°32´57.5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69°48´04.5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востоке села Карабулак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Ушкорган, Х-ХVII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42º31´601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69º45´726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Карабулак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Жартытобе,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42º35´789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69º37´651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юго-западной окраине села Кутарыс, на правом берегу реки Арыс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безымянный, конец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41°26´24.6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69°06´53.9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юго-западу от города Сарыагаш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Церковь, конец ХIХ - начало ХХ веков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41°34´06.3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69°19´49.3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окраине села Дербисек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Мечеть, XIX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43°11´22.6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68°31´18.8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Икан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Мендуана, ХIХ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43°13´38.6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68°18´38.8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к юго-востоку от города Туркестан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Минарет, ХIХ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43°20´32.8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68°21´21.1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южной окраине села Енбекши дихан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Имам Маркозы, XIX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43°20´32.9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68°21´23.7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южной окраине села Енбекшидихан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Торткуль, VIII-ХIII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43°24´00.2 68°22´30.5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Орангай, в 15 километрах к северо-востоку от города Туркестан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Шага,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43°19´34.5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68°29´12.2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Шага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Икан, IХ-ХVIII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43°11´21.2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68°31´25.9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Икан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Баба Тукти Шашты Азиз, конец ХIХ - начало ХХ веков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43°42´50.1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69°35´30.8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югу от села Кумкент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Аже ата, конец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44°08´23.8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68°28´06.2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Сузак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Казанши, ХVІІІ-ХIХ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44°08´37.9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68°28´03.1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Сузак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Карабура, ХVIII-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44°08´08.1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68°28´12.0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Сузак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Кулак ата, ХVI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44°08´15.0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68°28´05.2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Сузак, на территории городища Сузак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Мамет Хальфе, ХVIII-ХIХ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44°08´16.6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68°27´57.4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Сузак, на территории городища Сузак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Мардан ата, конец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44°03´07.0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68°33´40.1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северо-западу от села Сызган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Мавзолей, конец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44°46´18.5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68°45´24.4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западу от села Жуантобе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Жусупбека, конец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44°40´55.6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68°58´30.0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к югу от села Жуантобе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Байгара, конец ХVIII века – начало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44°52´55.7 68°41´14.8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километрах к западу от села Жуантобе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Байна Молда, ХVIII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44°50´54.3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69°05´28.0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северу от села Тасты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Рустембека, ХIХ век – начало ХХ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44°48´39.3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69°08´18.4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северо-западу от села Тасты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Сагана, конец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44°47´48.9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68°38´36.5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к западу от села Жуантобе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двухкамерный, конец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44°49´11.3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69°11´24.3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северо-востоку от села Тасты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культуры, середина 1960-х годов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42°10´55.5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69°53´35.5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Ленгер, на улице Толеби, дом без номера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Церковь, 1882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42°15´13.9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69°59´47.1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Коксаек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Церковь, конец ХIХ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42°13´31.8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70°10´06.3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Каскасу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Церковная школа, начало ХХ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42°13´31.8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70°10´06.3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Каскасу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Церковь, конец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42°06´20.3 69°52´58.0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Биринши Мамыр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начало ХХ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42°15'12.7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69°59'59.7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Тасарык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Кызылканат 1,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42°09´39.0 69°50´47.2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северо-западу от села Акайдар,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Кызылканат 2,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42°09´59.3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69°50´40.5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северо-западу от села Акайдар,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Кайыпататобе,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42°08´49.4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69°51´30.4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0,4 километрах к юго-востоку от села Акайдар,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Кайыпататобе, ХII-ХVI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42°08´45.8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69°51´32.4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югу от села Акайдар,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Торткультобе, ХV-ХVIII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42°05´53.1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69°56´51.3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востоку от села Бейнеткеш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Караултобе, Х-ХVII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42°04´41.9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69°56´30.1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востоку от села Бейнеткеш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Торткультобе,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42°04´39.6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69°55´17.2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западу от села Бейнеткеш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1, ХV-ХVII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42°05´28.4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70°00´34.4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югу от села Бургулюк, на правом берегу реки Бургулюк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2, ХV-ХVIII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42°05´46.8 70°00´22.3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югу от села Бургулюк, на правом берегу реки Бургулюк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Александровское, ХII-ХVII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42°09´49.1 69°51´08.9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западу от села Достык, на правом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(10), I-IV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42°09´48.4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69°50´38.2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юго-западу от села Достык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Каскатобе,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42°04´03.9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69°52´47.4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северу от села Жанажол, на левом берегу реки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Торткультобе, ХIII-ХVIII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42°02´49.6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69°53´39.4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юго-востоку от села Жанажол, на правом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Шеримбет 1, I-IV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42°02´12.8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69°52´55.6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юго-западу от села Жанажол,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Шеримбет 2, I-IV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42°01´29.5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69°53´04.2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югу от села Жанажол,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Шеримбет 3, I-IV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42°01´53.2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69°55´04.2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километрах к юго-востоку от села Жанажол, на правом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Кызылблек (43), V-I века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42º06´428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70º07´770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югу от села Ханарык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Киндиктобе 1,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42º17´410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70º07´850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северу от села Ханарык, на правом берегу реки Кызылблек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Киндиктобе 2,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42º18´400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70º08´010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северу от села Ханарык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Киндиктобе 3,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42º18´280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70º08´103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северо-западу от села Ханарык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ХII-ХVI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42°06´42.3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69°56´44.4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северо-востоку от села Екпинди, на левом берегу реки Донызтау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(6), I-IV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42°11´05.0 70°05´10.3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северу от села Нысанбек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Нысанбектобе,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42°10´44.1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70°05´21.0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северу от села Нысанбек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крепость, ХII-ХVII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42°14´32.1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70°06´24.8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юго-западу от села Тасарык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42°14´24.0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70°06´15.5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юго-западу от села Тасарык, на левом берегу реки Сайрамсу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Тобешик,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42°16´25.5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70°07´55.5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юго-западу от села Тасарык, на левом берегу реки Сайрамсу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Городище, VI-Х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42°14´19.7 70°07´02.9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Тасарык, на левом берегу реки Сайрамсу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(3), I-IV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42°12´47.9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70°07´44.5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северу от села Диханкуль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Екпинди, IХ-ХII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42°07´18.5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69°55´54.4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северу от села Екпинди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Каскатобе,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42º03´949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69º53´215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Жанажол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Пелметобе, IV-VI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42º03´803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69º73´302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Жанажол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Ащысайтобе,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42º01´892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69º53´644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юго-западу от села Жанажол, на правом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Даркембектобе, ХII-ХVIII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42º15´292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70º02´053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Казахстан, на правом берегу реки Сайрамсу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Дауттобе (орда Есим хана), ХIV-ХVIII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42º13´642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70º10´886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южной окраине села Кенесарык, на правом берегу реки Сайрамсу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укрепленное Керегетас 1, VI-Х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42º13´148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70º10´270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юго-западу от села Каскасу, на правом берегу реки Керегетас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Керегетас 2, VI-Х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42°11´23.1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70°10´45.0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югу от села Керегетас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I тысячилетия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42°11´04.7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70°09´37.0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к югу от села Керегетас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 селе Каскасу, I тысячилетия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42º12´572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70º11´171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к югу от села Каскасу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крепость Аулиетобе, ХIV-ХVIII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42º14´527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70º04´157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югу от села Коксаек, на левом берегу реки Сайрамсу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Жотатобе,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42º13´656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70º04´564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Коксаек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Торткультобе, ХIII-ХVIII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42º12´491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70º04´716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Коксаек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Косагаштобе, ХII-ХVII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42º07´245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69º58´131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Косагаш, на левом берегу реки Донызтау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Кулалытобе,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42º07´802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69º59´132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Косагаш, на левом берегу реки Донызтау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Журынтобе, ІV-VІІI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42º15´809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70º14´847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юго-восточной окраине села Майбулак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Майтобе,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42º15´809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70º11´847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Майбулак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Майбулактобе,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42º16´379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70º11´138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Майбулак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Торткультобе,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42°15´40.9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70°12´04.5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Майбулак, на левом берегу реки Майбулак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Султанрабат, VIII-ХVІІ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42º11´096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69º49´358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юго-западе села Султанрабат,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Тулькитобе, VIIІ-ХVII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42º07´544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69º51´968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юго-западе села Тагайна,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Тагайна 1,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42º07´448 69º51´970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центре села Тагайна, на левом берегу реки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Тагайна 2,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42º07´376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69º51´964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юго-западу от села Тагайна,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мекені Тагайнатобе,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42°05´36.2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69°49´08.2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Тагайна,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(6), V век до нашей эры - I век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42º08´965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70º02´456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юго-востоку от села Шубарагаш, на правом берегу реки Донызтау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Поселения Жолбарыстобе,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42º08´142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70º01´825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юго-востоку от села Тасарык, на левом берегу реки Донызтау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Жолбарыс (81), V век до нашей эры - V век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42º07´332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70º01´658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югу от села Тасарык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Покрова Пресвятыни Богородицы, XIX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42°30´45.9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70°33´44.8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Шакпак баба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Церковная школа, конец XIX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42°30´32.1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70°33´24.3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северо-восточной окраине села Шакпак баба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42°28´43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70°38´37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километрах к юго-востоку от села Шакпак баба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42°30´54 70°37´78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востоку от села Шакпак баба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42°31´29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70°36´02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северо-востоку от села Шакпак баба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Такиялытобе,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42°28´84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70°35´21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юго-востоку от села Шакпак баба, на автотрассе Шымкент-Алматы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Тогуз кумалак,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42°28´29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70°34´14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2,4 километрах к югу от железнодорожной станции №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Шакпак баба, 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42°29´95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70°32´29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югу от села Шакпак баба, в 2 километрах к западу от железнодорожной станции №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Каратаз (7),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42°29´03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70°31´96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югу от села Шакпак баба, на левом берегу реки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Жабагылытобе, IV-VІ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42°26´43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70°31´13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юго-западу от села Шакпак баба, на правом берегу реки Жабаглысу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Жабагылы,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42°27´20.2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70°31´52.3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юго-западу от села Шакпак баба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Аюжылга,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42°24´86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70°30´32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3,4 километрах к юго-западу от села Жабаглы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Талдыбулак,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42°25´31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70°28´52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километрах к югу от села Жабаглы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Жабагылы,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42°25´71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70°28´84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0,7 километрах к югу от села Жабаглы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Абаил (9),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42°28´84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70°28´90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востоку от села Абаил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(7), I век до нашей эры - I век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42°28´58.4 70°28´53.2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юго-востоку от села Абаил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42°31´27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70°30´77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6,9 километрах к востоку от села Акбиик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42°31´37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70°29´35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5,1 километрах к востоку от села Акбиик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VIIІ-ХII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42°31´43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70°24´26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Акбиик, на правом берегу реки Арыс, на авто трассе Шымкент-Тараз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 Кызылбел,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42°25´31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70°26´73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северо-востоку от села Сарытор, на левом берегу реки Кулан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сооружения, ХVII-ХVIII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42°37´77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70°26´90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северо-востоку от села Кулан, на правом берегу реки Абишбулак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Кулан (10),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42°36´42 70°23´73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северо-востоку от села Кулан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Кулантобе,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42°34´03 70°19´10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Турар Рыскулов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Ванновское VIII-Х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42°28´51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70°21´64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Турар Рыскулов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42°32´52 70°19´10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Турар Рыскулов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Жамбасарык, VI-IХ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42°31´75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70°19´52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юго-западной окраине села Турар Рыскулов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Арыс,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42°31´80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70°22´00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Турар Рыскулов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70°24´09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к югу от села Дауан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Карагашты, VI-IХ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42°30´30 70°25´30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юго-востоку от села Дауан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Теренсай, VI-IХ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70°22´14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востоку от села Бакыбек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Дегелекжар,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70°00´17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востоку от села Керейт, на правом берегу реки 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Актобе, VI-IХ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42°29´78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70°23´16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юго-востоку от села Бакыбек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42°19´77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70°15´84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Ирсу, в 1 километрах к северу от правого берега реки Аксу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Такиятобе,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42°21´51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70°23´27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1,3 километрах к юго-востоку от села Ирсу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Карагашты бастау, VI-ХII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42°22´35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70°24´24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километрах к востоку от села Ирсу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Аршалысай (9),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42°23´39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70°22´29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3,9 километрах к северо-востоку от села Ирсу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(2) Аршалысай,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42°24´49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70°22´58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километрах к северу от села Ирсу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Ирсу (6),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42°22´03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70°24´49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0,8 километрах к югу от села Ирсу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42°22´57 70°22´47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0,3 километрах к востоку от села Ирсу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Ирсу,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42°22´27 70°22´51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юго-востоку от села Ирсу, на левом берегу реки Ирсу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Майтобе,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42°23´10 70°23´59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8,5 километрах к югу от села Елтай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42°24´76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70°22´72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югу от села Елтай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Бораншы (7),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42°25’71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70°22’99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югу от села Елтай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Карабастаутобе 2, ІV-VIII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42°26’15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70°25’83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Кумисбастау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42°26´71 70°24´76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Кумисбастау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42°26´45 70°24´93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Кумисбастау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42°26´71 70°24´72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юго-западу от села Кумисбастау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Елтайтобе, Х-ХVII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42°27´45 70°22´97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Елтай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Мурдетобе 1, 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42°33´41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70°13´60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западу от села Кемербастау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Мурдетобе-2, VIII-Х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42°33´43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70°13´61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3,8 километрах к западу от села Кемербастау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42°32´83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70°16´25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югу от села Азаттык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Азаттыктобе, VIII-ХI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42°32´81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70°17´85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Азаттык, на левом берегу реки 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Жыланды,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42°36´10.8 70°15´07.9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Жыланды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42°33´26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70°12´96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Амангельды, вблизи авто дороги Шымкент-Тараз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1,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70°14´73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Майтобе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2,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70°14´78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западу от села Майтобе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Шолтобе, 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42°29´57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70°18´70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востоку от села Майтобе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Караултобе, I-IV века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42°31´27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70°11´56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к юго-востоку от села Жаскешу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Жартытобе, І-ІV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42°33´02.7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70°11´57.6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Жаскешу, на левом берегу реки 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Наймантобе, VIІІ-Х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42°33´02 70°11´76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Жаскешу, на левом берегу реки 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Жаскешу, 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42°34´19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70°09´42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Жаскешу, на левом берегу озера Балыкты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Желсай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70°07´52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северо-западу от села Жаскешу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Жанузактобе,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42°36´51.1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70°11´05.9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Жанузак, на правом берегу реки Жыланды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Карабастау,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42°38´29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70°09´41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3,8 километрах к северо-востоку от села Абай, на правом берегу реки Большой Кокбулак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Саламатсай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42°41´95 70°09´59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северу от села Абай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Унгирли,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42°43´48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70°07´26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10,6 километрах к северу от села Абай, на левом берегу реки Унгирли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Торткультобе,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70°06´39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Шарапкент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Балыкты 1,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70°07´14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Шарапкент, на левом берегу реки Балыкты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Балыкты 2,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42°34´90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70°03´06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Шарапкент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Кереит,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69°57´52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Кереит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Караунгир, V-IV тысячилетия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69°56´16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северу от села Макталы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Караултобе,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42°38´29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70°01´27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к югу от села Кайыршакты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 Алтын казган, ХІ-ХII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42°35´12 70°57´52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востоку от села Кайыршакты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 Карадон,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42°39´46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70°54´58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2,3 километрах к северо-западу от села Кайыршакты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Енбек,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70°00´37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Енбек, на левом берегу реки 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Мынбай,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70°00´37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0,3 километрах к востоку от села Мынбай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Машаттобе, VI-Х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42°34´17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69°51´05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Машат, на левом берегу реки Машат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Кершетас, VI-ІХ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42°30´32 70°55´72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западу от села Кершетас, на правом берегу реки Машат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Шенгельды,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42°29´14 70°57´59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юго-восточной окраине села Кершетас, в 30 метрах от правого берега реки Машат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Когалы,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42°28´22 70°01´33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востоку от села Когалы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Жырым (6),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42°27´09 70°11´15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югу от села Даубаба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городского исполкома, ХIХ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43°30´02.40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68°27´57.40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города Туркестан, на пересечении улиц Байбурт – Г.Мусирепова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Бала би, XIX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43°17´12.0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68°17´02.1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города Туркестан, в 1,6 километрах к юго-востоку от мавзолея Ходжа Ахмеда Ясави, в старом кладбище на улице Алшын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спортивная школа, ХIХ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43°29´99.88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68°27´74.45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Туркестан, на улице Амира Тимура,3 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аптеки, конец XIX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43°30´12.49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68°27´59.09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Туркестан, на улице Г.Мусирепова,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Казарма,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ХІХ-ХХ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43°29´90.59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68°27´39.22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города Туркестан, в 0,5 километрах к северо-востоку от мавзолея Ходжа Ахмеда Ясави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Сюткент, I-ХV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41°56´19.5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68°04´15.7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западу от села Сюткент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