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3d5b" w14:textId="a8a3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23 ноября 2020 года № 235. Зарегистрировано Департаментом юстиции Туркестанской области 24 ноября 2020 года № 5904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5450, опубликовано 2 марта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республиканского бюджета"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"Объемы субсидий на 2020 год по направлениям субсидирования на развитие племенного животнодство, повышение продуктивности и качества продукции животноводство по заявкам, после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Тажибаева У.К.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 _________ 2020 года №____ "О внесении изменений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ноября 2020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105"/>
        <w:gridCol w:w="445"/>
        <w:gridCol w:w="1748"/>
        <w:gridCol w:w="2106"/>
        <w:gridCol w:w="2107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146 978,0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1 106 250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ноября 2020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животнодство, повышение продуктивности и качества продукции животноводство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14"/>
        <w:gridCol w:w="544"/>
        <w:gridCol w:w="1682"/>
        <w:gridCol w:w="2027"/>
        <w:gridCol w:w="237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1 828 449,0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1 586 928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1 432 548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71 627,4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666 666,7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501 735,5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