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c303" w14:textId="038c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25 декабря 2020 года № 260. Зарегистрировано Департаментом юстиции Туркестанской области 25 декабря 2020 года № 5973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20991, постановлением Правительства Республики Казахстан от 23 декабря 2020 года № 880 "О выделении средств из резерва Правительства Республики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 (зарегистрировано в реестре государственной регистрации нормативных правовых актов за № 5450, опубликовано 2 марта 2020 года в эталонном контрольном банке нормативных правовых актов Республики Казахстан) следующее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"Объемы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резерва Правительства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Жетписбай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"___"____________ 2020 года №____ "О внесении дополнения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резерва Правительства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69"/>
        <w:gridCol w:w="780"/>
        <w:gridCol w:w="2474"/>
        <w:gridCol w:w="2981"/>
        <w:gridCol w:w="297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