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5979" w14:textId="9135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городе Арыс, учитывающий месторасположение объекта налогообложения в населенном пункте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21 октября 2020 года № 411. Зарегистрировано Департаментом юстиции Туркестанской области 21 октября 2020 года № 5851.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 зонирования в городе Арыс, учитывающий месторасположение объекта налогообложения в населенном пункте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города Арыс"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Е.Актаеву.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Узаков 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 от "21"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2020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городе Арыс, учитывающий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Акын-Жакып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Пакентай Арапов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Байыркум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Каражантак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Темиржолшы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Кызылкопир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Бахырша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Шогирли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