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9858" w14:textId="fd39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городе Кентау, учитывающий месторасположение объекта налогообложения в населенном пункте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27 августа 2020 года № 298. Зарегистрировано Департаментом юстиции Туркестанской области 27 августа 2020 года № 5763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первого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12 ноября 2018 года № 475 (зарегистрировано в Реестре государственной регистрации нормативных правовых актов № 17847), акимат города Кентау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города Кентау, учитывающий месторасположение объекта налогообложения в населенном пункте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Кентау"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города Кентау после его официального опубликования.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Г.К.Усенбаеву.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городу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Б.Кишибаев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 2020 года № 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городе Кентау, учитывающий месторасположение объекта налогообложения в населенном пункте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1312"/>
        <w:gridCol w:w="3831"/>
        <w:gridCol w:w="4337"/>
      </w:tblGrid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Шорнак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Шорнак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Космезгил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РЗД-32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Бершин тобе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Шоктас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летие Казахстана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Орангай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Коскорган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Орангай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Карашик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Карашик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Кумтиин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Тобе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Жуйнек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Жуйнек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Шыпан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Шекербулак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разъезд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Икан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Ибата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 Икан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 Икан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Иассы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 Дихан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Шойтобе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Майдантал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Каражон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Егизкара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Ушкайык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 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Нуртас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С.Кожанов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Жалантос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Бабайкорган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Бабайкорган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Улгили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Кумайлыкас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Ачисай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Ачисай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Байылдыр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Байылдыр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Карнак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Карнак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Хантаги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Хантаги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