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42e0" w14:textId="c564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Кентау от 25 февраля 2020 года № 4 "Об образовании избирательных участков на территории города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Кентау Туркестанской области от 7 октября 2020 года № 7. Зарегистрировано Департаментом юстиции Туркестанской области 8 октября 2020 года № 5828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Кентау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Кентау от 25 февраля 2020 года № 4 "Об образовании избирательных участков на территории города Кентау" (зарегистрировано в Реестре государственной регистрации нормативных правовых актов № 5451 опубликовано 05 марта 2020 года в Эталонном контрольном банке нормативных правовых актах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"Избирательный участок № 893" заменить словами "избирательный участок № 899";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указанного решения слова "квартала Туркистан" заменить словами "квартала Туркестан", слова "№ 30 разьезд" заменить словами "№ 30 разъезд" и слова "улица Туркистан" заменить словами "улица Туркестан", текст на казахском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города Кентау" в установленном законодательством Республики Казахстан порядке обеспечить: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Кентау Б.Алимбетова.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Махажанов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Кентауской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Садуов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