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82c6" w14:textId="f208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Туркестан</w:t>
      </w:r>
    </w:p>
    <w:p>
      <w:pPr>
        <w:spacing w:after="0"/>
        <w:ind w:left="0"/>
        <w:jc w:val="both"/>
      </w:pPr>
      <w:r>
        <w:rPr>
          <w:rFonts w:ascii="Times New Roman"/>
          <w:b w:val="false"/>
          <w:i w:val="false"/>
          <w:color w:val="000000"/>
          <w:sz w:val="28"/>
        </w:rPr>
        <w:t>Решение акима города Туркестан Туркестанской области от 19 февраля 2020 года № 2. Зарегистрировано Департаментом юстиции Туркестанской области 21 февраля 2020 года № 5437</w:t>
      </w:r>
    </w:p>
    <w:p>
      <w:pPr>
        <w:spacing w:after="0"/>
        <w:ind w:left="0"/>
        <w:jc w:val="both"/>
      </w:pPr>
      <w:bookmarkStart w:name="z1" w:id="0"/>
      <w:r>
        <w:rPr>
          <w:rFonts w:ascii="Times New Roman"/>
          <w:b w:val="false"/>
          <w:i w:val="false"/>
          <w:color w:val="ff0000"/>
          <w:sz w:val="28"/>
        </w:rPr>
        <w:t xml:space="preserve">
      Сноска. В заголовок внесено изменение на государственном языке, текст на русском язые не меняется решением акима города Туркестан Туркестанской области от 31.12.2020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Туркестан 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города Туркестан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акима города Туркестан от 26 ноября 2018 года № 8 "Об образовании избирательных участков в городе Туркестан" (зарегистрировано в Реестре государственной регистрации нормативных правовых актов за № 4814, опубликовано 30 ноября 2018 года в газете "Туркестан").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акима города Туркестан Туркестанской области от 31.12.2020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Государственному учреждению "Аппарат акима города Туркестан"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Туркестан после его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на государственном языке, текст на русском язые не меняется решением акима города Туркестан Туркестанской области от 31.12.2020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города Туркестан Наушабай Ж.</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акима города Туркестан Туркестанской области от 31.12.2020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города Туркестан: С.А.Арысбеков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Туркестан</w:t>
            </w:r>
            <w:r>
              <w:br/>
            </w:r>
            <w:r>
              <w:rPr>
                <w:rFonts w:ascii="Times New Roman"/>
                <w:b w:val="false"/>
                <w:i w:val="false"/>
                <w:color w:val="000000"/>
                <w:sz w:val="20"/>
              </w:rPr>
              <w:t>"Об образовании</w:t>
            </w:r>
            <w:r>
              <w:br/>
            </w:r>
            <w:r>
              <w:rPr>
                <w:rFonts w:ascii="Times New Roman"/>
                <w:b w:val="false"/>
                <w:i w:val="false"/>
                <w:color w:val="000000"/>
                <w:sz w:val="20"/>
              </w:rPr>
              <w:t>избирательных участков на</w:t>
            </w:r>
            <w:r>
              <w:br/>
            </w:r>
            <w:r>
              <w:rPr>
                <w:rFonts w:ascii="Times New Roman"/>
                <w:b w:val="false"/>
                <w:i w:val="false"/>
                <w:color w:val="000000"/>
                <w:sz w:val="20"/>
              </w:rPr>
              <w:t>территории города</w:t>
            </w:r>
            <w:r>
              <w:br/>
            </w:r>
            <w:r>
              <w:rPr>
                <w:rFonts w:ascii="Times New Roman"/>
                <w:b w:val="false"/>
                <w:i w:val="false"/>
                <w:color w:val="000000"/>
                <w:sz w:val="20"/>
              </w:rPr>
              <w:t>Туркестан" от "19"</w:t>
            </w:r>
            <w:r>
              <w:br/>
            </w:r>
            <w:r>
              <w:rPr>
                <w:rFonts w:ascii="Times New Roman"/>
                <w:b w:val="false"/>
                <w:i w:val="false"/>
                <w:color w:val="000000"/>
                <w:sz w:val="20"/>
              </w:rPr>
              <w:t>февраля 2020 года № 2</w:t>
            </w:r>
          </w:p>
        </w:tc>
      </w:tr>
    </w:tbl>
    <w:p>
      <w:pPr>
        <w:spacing w:after="0"/>
        <w:ind w:left="0"/>
        <w:jc w:val="left"/>
      </w:pPr>
      <w:r>
        <w:rPr>
          <w:rFonts w:ascii="Times New Roman"/>
          <w:b/>
          <w:i w:val="false"/>
          <w:color w:val="000000"/>
        </w:rPr>
        <w:t xml:space="preserve"> Границы избирательных участков города Туркестан</w:t>
      </w:r>
    </w:p>
    <w:p>
      <w:pPr>
        <w:spacing w:after="0"/>
        <w:ind w:left="0"/>
        <w:jc w:val="both"/>
      </w:pPr>
      <w:r>
        <w:rPr>
          <w:rFonts w:ascii="Times New Roman"/>
          <w:b w:val="false"/>
          <w:i w:val="false"/>
          <w:color w:val="ff0000"/>
          <w:sz w:val="28"/>
        </w:rPr>
        <w:t xml:space="preserve">
      Сноска. Приложение – в редакции решения акима города Туркестан Туркестанской области от 06.01.2023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№103</w:t>
      </w:r>
    </w:p>
    <w:p>
      <w:pPr>
        <w:spacing w:after="0"/>
        <w:ind w:left="0"/>
        <w:jc w:val="both"/>
      </w:pPr>
      <w:r>
        <w:rPr>
          <w:rFonts w:ascii="Times New Roman"/>
          <w:b w:val="false"/>
          <w:i w:val="false"/>
          <w:color w:val="000000"/>
          <w:sz w:val="28"/>
        </w:rPr>
        <w:t>
      Центр: город Туркестан, улица Казыбек би №164, здание факультета "Филологии" университета имени Х. А. Ясави Министерства образовании и науки Республики Казахстан.</w:t>
      </w:r>
    </w:p>
    <w:p>
      <w:pPr>
        <w:spacing w:after="0"/>
        <w:ind w:left="0"/>
        <w:jc w:val="both"/>
      </w:pPr>
      <w:r>
        <w:rPr>
          <w:rFonts w:ascii="Times New Roman"/>
          <w:b w:val="false"/>
          <w:i w:val="false"/>
          <w:color w:val="000000"/>
          <w:sz w:val="28"/>
        </w:rPr>
        <w:t>
      Границы: дома №1-40 по улице Курбан ата, дома №2-19 по улице Калдыбай хана, дома №70-150 по улице Казыбек би, дома №61-130 по улице Г.Муратбаева, дома №1-110 по улице М.Жалила, дома №1-90 по улице Баласагун, дома №1-105 по улице О.Тилепова.</w:t>
      </w:r>
    </w:p>
    <w:p>
      <w:pPr>
        <w:spacing w:after="0"/>
        <w:ind w:left="0"/>
        <w:jc w:val="both"/>
      </w:pPr>
      <w:r>
        <w:rPr>
          <w:rFonts w:ascii="Times New Roman"/>
          <w:b w:val="false"/>
          <w:i w:val="false"/>
          <w:color w:val="000000"/>
          <w:sz w:val="28"/>
        </w:rPr>
        <w:t>
      Избирательный участок №104</w:t>
      </w:r>
    </w:p>
    <w:p>
      <w:pPr>
        <w:spacing w:after="0"/>
        <w:ind w:left="0"/>
        <w:jc w:val="both"/>
      </w:pPr>
      <w:r>
        <w:rPr>
          <w:rFonts w:ascii="Times New Roman"/>
          <w:b w:val="false"/>
          <w:i w:val="false"/>
          <w:color w:val="000000"/>
          <w:sz w:val="28"/>
        </w:rPr>
        <w:t>
      Центр: город Туркестан, улица Амир Темир №3а, здание коммунального государственного учреждения "Туркестанская городская детско-юношеская спортивная школа №1" государственного учреждения "Управление физической культуры и спорта Туркестанской области".</w:t>
      </w:r>
    </w:p>
    <w:p>
      <w:pPr>
        <w:spacing w:after="0"/>
        <w:ind w:left="0"/>
        <w:jc w:val="both"/>
      </w:pPr>
      <w:r>
        <w:rPr>
          <w:rFonts w:ascii="Times New Roman"/>
          <w:b w:val="false"/>
          <w:i w:val="false"/>
          <w:color w:val="000000"/>
          <w:sz w:val="28"/>
        </w:rPr>
        <w:t>
      Границы: дома №3-24 по проспекту Б.Саттарханова, дома №1-46 по улице Домалак ана, дома №1-90 по улице И.Жансугирова, дома №1-40 по улице Мамай батыра, дома №1-89 и №2-24 по улице Жолбарыс хана, дома №1-18 по улице Амира Темира, дома №1-233 по улице Казыбек би, дома №16 по улице Отырар, дома №1-155 и №2-44 по улице Жаугаш батыра, дома по улице Т. Диметова, Батырбекова полностью.</w:t>
      </w:r>
    </w:p>
    <w:p>
      <w:pPr>
        <w:spacing w:after="0"/>
        <w:ind w:left="0"/>
        <w:jc w:val="both"/>
      </w:pPr>
      <w:r>
        <w:rPr>
          <w:rFonts w:ascii="Times New Roman"/>
          <w:b w:val="false"/>
          <w:i w:val="false"/>
          <w:color w:val="000000"/>
          <w:sz w:val="28"/>
        </w:rPr>
        <w:t>
      Избирательный участок №105</w:t>
      </w:r>
    </w:p>
    <w:p>
      <w:pPr>
        <w:spacing w:after="0"/>
        <w:ind w:left="0"/>
        <w:jc w:val="both"/>
      </w:pPr>
      <w:r>
        <w:rPr>
          <w:rFonts w:ascii="Times New Roman"/>
          <w:b w:val="false"/>
          <w:i w:val="false"/>
          <w:color w:val="000000"/>
          <w:sz w:val="28"/>
        </w:rPr>
        <w:t>
      Центр: город Туркестан, улица С.Кожанова №146, здание коммунального государственного учреждения "Медицинский колледж"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общежитие медицинского колледжа, дома №77-152 по улице Айтеке би, дома №1-20 по улице Ж.Едилбаева, дома №1-14 по переулку Ж.Едилбаева, дома №1-97 и №2-52 по улице Хакназархан, дома №1-66 по улице Байдибек батыра, дома №1-91 по улице Гагарина, дома №1-27 и №2-66 по улице Отебекова, дома №4-72 по улице Г.Мусирепова, дома №1, №1а, №2а-18 по улице Амир Темира, дома №15, №17, №19 по улице Казыбек би, дома №1 и №3 по улице С.Кожанова, дома №363-371 по проспекту Тауке хана, дома №2-18 и №1-29 по улице Талканбаева, дома №1-25 по улице Т.Бокина, дома №1-37 по улице Асан кайгы, дома №1-8 по улице Аль-Фараби.</w:t>
      </w:r>
    </w:p>
    <w:p>
      <w:pPr>
        <w:spacing w:after="0"/>
        <w:ind w:left="0"/>
        <w:jc w:val="both"/>
      </w:pPr>
      <w:r>
        <w:rPr>
          <w:rFonts w:ascii="Times New Roman"/>
          <w:b w:val="false"/>
          <w:i w:val="false"/>
          <w:color w:val="000000"/>
          <w:sz w:val="28"/>
        </w:rPr>
        <w:t>
      Избирательный участок №106</w:t>
      </w:r>
    </w:p>
    <w:p>
      <w:pPr>
        <w:spacing w:after="0"/>
        <w:ind w:left="0"/>
        <w:jc w:val="both"/>
      </w:pPr>
      <w:r>
        <w:rPr>
          <w:rFonts w:ascii="Times New Roman"/>
          <w:b w:val="false"/>
          <w:i w:val="false"/>
          <w:color w:val="000000"/>
          <w:sz w:val="28"/>
        </w:rPr>
        <w:t>
      Центр: город Туркестан, улица С.Кожанова без номера, Здание государственного коммунального предприятия на праве хозяйственного ведения "Туркестанская Центральная городская больница" Управления общественного здравоохранения Туркестанской области.</w:t>
      </w:r>
    </w:p>
    <w:p>
      <w:pPr>
        <w:spacing w:after="0"/>
        <w:ind w:left="0"/>
        <w:jc w:val="both"/>
      </w:pPr>
      <w:r>
        <w:rPr>
          <w:rFonts w:ascii="Times New Roman"/>
          <w:b w:val="false"/>
          <w:i w:val="false"/>
          <w:color w:val="000000"/>
          <w:sz w:val="28"/>
        </w:rPr>
        <w:t>
      Границы: здания городской центральной больницы, кожно-венерологического диспансера, противотуберкулезного диспансера и поликлиники "Акмарал".</w:t>
      </w:r>
    </w:p>
    <w:p>
      <w:pPr>
        <w:spacing w:after="0"/>
        <w:ind w:left="0"/>
        <w:jc w:val="both"/>
      </w:pPr>
      <w:r>
        <w:rPr>
          <w:rFonts w:ascii="Times New Roman"/>
          <w:b w:val="false"/>
          <w:i w:val="false"/>
          <w:color w:val="000000"/>
          <w:sz w:val="28"/>
        </w:rPr>
        <w:t>
      Избирательный участок №107</w:t>
      </w:r>
    </w:p>
    <w:p>
      <w:pPr>
        <w:spacing w:after="0"/>
        <w:ind w:left="0"/>
        <w:jc w:val="both"/>
      </w:pPr>
      <w:r>
        <w:rPr>
          <w:rFonts w:ascii="Times New Roman"/>
          <w:b w:val="false"/>
          <w:i w:val="false"/>
          <w:color w:val="000000"/>
          <w:sz w:val="28"/>
        </w:rPr>
        <w:t>
      Центр: город Туркестан, улица Н.Торекулова без номера, здание коммунального государственного учреждения "общая средняя школа №3 имени Амира Темира"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№2-36 по улице К.Татибаева, многоэтажные дома №1-5 по улице Сыргак батыра, дома №1-22 по улице С.Сейфуллина, дома №1-23 по улице К.Байсеитова, дома №1-14 по улице Мадиходжаева, дома №1-16 и №22-26 по улице Талканбаева, дома с нечетной стороны №1-49 и с четной соторы №2-36 по улице Д.Конаева, дома №55-109 по улице С.Кожанова, дома №1-23 и №2-46 по улице Н.Торекулова, дома расположенные в переулке №1, №2, №3, №4, №5, №6 по улице Н.Торекулова, дома №1-20 по улице Шолпан, дома №1-19 по улице Тохтарова, дома №13-34 по улице Спатаева, дома №261-299 по проспекту Тауке хана, дома №1-27 по улице Карадауова, дома расположенные в переулке №1, №2, №3 по улице С.Нарбаева.</w:t>
      </w:r>
    </w:p>
    <w:p>
      <w:pPr>
        <w:spacing w:after="0"/>
        <w:ind w:left="0"/>
        <w:jc w:val="both"/>
      </w:pPr>
      <w:r>
        <w:rPr>
          <w:rFonts w:ascii="Times New Roman"/>
          <w:b w:val="false"/>
          <w:i w:val="false"/>
          <w:color w:val="000000"/>
          <w:sz w:val="28"/>
        </w:rPr>
        <w:t>
      Избирательный участок №108</w:t>
      </w:r>
    </w:p>
    <w:p>
      <w:pPr>
        <w:spacing w:after="0"/>
        <w:ind w:left="0"/>
        <w:jc w:val="both"/>
      </w:pPr>
      <w:r>
        <w:rPr>
          <w:rFonts w:ascii="Times New Roman"/>
          <w:b w:val="false"/>
          <w:i w:val="false"/>
          <w:color w:val="000000"/>
          <w:sz w:val="28"/>
        </w:rPr>
        <w:t>
      Центр: город Туркестан, улица С.Кожанова №10, здание коммунального государственного учреждения "школа-гимназия №15 имени М. Жумабаева"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с нечетной стороны №23-31 и с четный стороны №28-32 по улице Карадауова, дома №19-41 и №24-28 по улице Мадиходжаева, дома №27-86 по улице С.Кожанова, дома №72-86 и №23-55 по улице Торекулова, многоэтажные дома №1-27 по улице Т.Бокина, дома №1-11 по улице Д.Кунаева, дома №307-353 по проспекту Тауке хана.</w:t>
      </w:r>
    </w:p>
    <w:p>
      <w:pPr>
        <w:spacing w:after="0"/>
        <w:ind w:left="0"/>
        <w:jc w:val="both"/>
      </w:pPr>
      <w:r>
        <w:rPr>
          <w:rFonts w:ascii="Times New Roman"/>
          <w:b w:val="false"/>
          <w:i w:val="false"/>
          <w:color w:val="000000"/>
          <w:sz w:val="28"/>
        </w:rPr>
        <w:t>
      Избирательный участок №109</w:t>
      </w:r>
    </w:p>
    <w:p>
      <w:pPr>
        <w:spacing w:after="0"/>
        <w:ind w:left="0"/>
        <w:jc w:val="both"/>
      </w:pPr>
      <w:r>
        <w:rPr>
          <w:rFonts w:ascii="Times New Roman"/>
          <w:b w:val="false"/>
          <w:i w:val="false"/>
          <w:color w:val="000000"/>
          <w:sz w:val="28"/>
        </w:rPr>
        <w:t>
      Центр: город Туркестан, улица К.Искабекова без номера, здание государственного коммунального казенного предприятия ясли-сад "Ансарали"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улице К.Искабекова, К.Сатпаева, Азербаева, Жакаева, Бабай батыра, А.Ахметова полностью, дома №118-180 по улице Жарылкапова, дома №88-116 по улице С.Кожанова.</w:t>
      </w:r>
    </w:p>
    <w:p>
      <w:pPr>
        <w:spacing w:after="0"/>
        <w:ind w:left="0"/>
        <w:jc w:val="both"/>
      </w:pPr>
      <w:r>
        <w:rPr>
          <w:rFonts w:ascii="Times New Roman"/>
          <w:b w:val="false"/>
          <w:i w:val="false"/>
          <w:color w:val="000000"/>
          <w:sz w:val="28"/>
        </w:rPr>
        <w:t>
      Избирательный участок №110</w:t>
      </w:r>
    </w:p>
    <w:p>
      <w:pPr>
        <w:spacing w:after="0"/>
        <w:ind w:left="0"/>
        <w:jc w:val="both"/>
      </w:pPr>
      <w:r>
        <w:rPr>
          <w:rFonts w:ascii="Times New Roman"/>
          <w:b w:val="false"/>
          <w:i w:val="false"/>
          <w:color w:val="000000"/>
          <w:sz w:val="28"/>
        </w:rPr>
        <w:t>
      Центр: Туркестан, улица Р.Дастанова без номера, здание коммунального государственного учреждения "общая средняя школа №5 имени Г. Муратбаева"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№98-136 по проспекту Тауке хана, дома №51-113 с нечетной стороны и №88-114 с четной стороны улицы Турсынова, дома №105-148 с нечетной стороны и №136-170 с четной стороны улицы Хамзы, дома №71-116 с нечетной стороны и №120-144 с четной стороны улицы Казыбекова, дома №109-165 с нечетной стороны и №99-107 с четной стороны улицы Ататюрка и дома №1, 2, 3 переулки, дома улице Ж.Шанина полностью, дома №32-133 по улице Р.Дастановой, дома №65-137 с нечетной стороны и №84-106 с четной стороны улицы Мунайтпасова, дома №3-27 с нечетной стороны и №6-10 с четной стороны улицы Ш.Уалиханова, дома №1, №2 переулки улицы Кенесары, дома №1, №2 переулки улицы Ш.Уалиханова, дома по улице Маргулан полностью, дома с нечетной стороны №1-17 и №2-14 с четной стороны улицы Ш.Айманова, дома №1-31 с нечетной стороны и №4-12 с четной стороны улицы Миркемелова, дома по улице Токкожаева полностью, дома №6-18 и 27а улицы Сайрам.</w:t>
      </w:r>
    </w:p>
    <w:p>
      <w:pPr>
        <w:spacing w:after="0"/>
        <w:ind w:left="0"/>
        <w:jc w:val="both"/>
      </w:pPr>
      <w:r>
        <w:rPr>
          <w:rFonts w:ascii="Times New Roman"/>
          <w:b w:val="false"/>
          <w:i w:val="false"/>
          <w:color w:val="000000"/>
          <w:sz w:val="28"/>
        </w:rPr>
        <w:t>
      Избирательный участок №111</w:t>
      </w:r>
    </w:p>
    <w:p>
      <w:pPr>
        <w:spacing w:after="0"/>
        <w:ind w:left="0"/>
        <w:jc w:val="both"/>
      </w:pPr>
      <w:r>
        <w:rPr>
          <w:rFonts w:ascii="Times New Roman"/>
          <w:b w:val="false"/>
          <w:i w:val="false"/>
          <w:color w:val="000000"/>
          <w:sz w:val="28"/>
        </w:rPr>
        <w:t>
      Центр: город Туркестан, микрорайон №1, здание коммунального государственного учреждения "Гуманитарно-технический колледж"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многоэтажные дома №1, 2, 3, 4а, 5, 9, 10, 10в, 24, 25, 27, 29, 30, 36, 37, 42, 43, 44, 47, 48 в микрорайоне №1, дома по улице Энергетиков, Т.Мынбасы полностью.</w:t>
      </w:r>
    </w:p>
    <w:p>
      <w:pPr>
        <w:spacing w:after="0"/>
        <w:ind w:left="0"/>
        <w:jc w:val="both"/>
      </w:pPr>
      <w:r>
        <w:rPr>
          <w:rFonts w:ascii="Times New Roman"/>
          <w:b w:val="false"/>
          <w:i w:val="false"/>
          <w:color w:val="000000"/>
          <w:sz w:val="28"/>
        </w:rPr>
        <w:t>
      Избирательный участок №112</w:t>
      </w:r>
    </w:p>
    <w:p>
      <w:pPr>
        <w:spacing w:after="0"/>
        <w:ind w:left="0"/>
        <w:jc w:val="both"/>
      </w:pPr>
      <w:r>
        <w:rPr>
          <w:rFonts w:ascii="Times New Roman"/>
          <w:b w:val="false"/>
          <w:i w:val="false"/>
          <w:color w:val="000000"/>
          <w:sz w:val="28"/>
        </w:rPr>
        <w:t>
      Центр: город Туркестан, улица Нышанова №1, здание клиники “Талгат и К”.</w:t>
      </w:r>
    </w:p>
    <w:p>
      <w:pPr>
        <w:spacing w:after="0"/>
        <w:ind w:left="0"/>
        <w:jc w:val="both"/>
      </w:pPr>
      <w:r>
        <w:rPr>
          <w:rFonts w:ascii="Times New Roman"/>
          <w:b w:val="false"/>
          <w:i w:val="false"/>
          <w:color w:val="000000"/>
          <w:sz w:val="28"/>
        </w:rPr>
        <w:t>
      Границы: здания клиники “Талгат и К”, Родильного дома, клиники “Санитас” и Детской больницы.</w:t>
      </w:r>
    </w:p>
    <w:p>
      <w:pPr>
        <w:spacing w:after="0"/>
        <w:ind w:left="0"/>
        <w:jc w:val="both"/>
      </w:pPr>
      <w:r>
        <w:rPr>
          <w:rFonts w:ascii="Times New Roman"/>
          <w:b w:val="false"/>
          <w:i w:val="false"/>
          <w:color w:val="000000"/>
          <w:sz w:val="28"/>
        </w:rPr>
        <w:t>
      Избирательный участок №113</w:t>
      </w:r>
    </w:p>
    <w:p>
      <w:pPr>
        <w:spacing w:after="0"/>
        <w:ind w:left="0"/>
        <w:jc w:val="both"/>
      </w:pPr>
      <w:r>
        <w:rPr>
          <w:rFonts w:ascii="Times New Roman"/>
          <w:b w:val="false"/>
          <w:i w:val="false"/>
          <w:color w:val="000000"/>
          <w:sz w:val="28"/>
        </w:rPr>
        <w:t>
      Центр: город Туркестан, микрорайон №1, здание коммунального государственного учреждения "школа-лицей №4 имени С.Сейфуллина"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многоэтажные дома №6 ,7, 8, 11, 12, 13, 14, 14б, 15, 16, 20, 21, 22, 23, 28, 33, 38, 39, 41, 44а, 46 в микрорайоне №1, дома №201, 203, 205, 207 по улице С.Ерубаева.</w:t>
      </w:r>
    </w:p>
    <w:p>
      <w:pPr>
        <w:spacing w:after="0"/>
        <w:ind w:left="0"/>
        <w:jc w:val="both"/>
      </w:pPr>
      <w:r>
        <w:rPr>
          <w:rFonts w:ascii="Times New Roman"/>
          <w:b w:val="false"/>
          <w:i w:val="false"/>
          <w:color w:val="000000"/>
          <w:sz w:val="28"/>
        </w:rPr>
        <w:t>
      Избирательный участок №114</w:t>
      </w:r>
    </w:p>
    <w:p>
      <w:pPr>
        <w:spacing w:after="0"/>
        <w:ind w:left="0"/>
        <w:jc w:val="both"/>
      </w:pPr>
      <w:r>
        <w:rPr>
          <w:rFonts w:ascii="Times New Roman"/>
          <w:b w:val="false"/>
          <w:i w:val="false"/>
          <w:color w:val="000000"/>
          <w:sz w:val="28"/>
        </w:rPr>
        <w:t>
      Центр: город Туркестан, улица Н.Ондасынова №139, Здание коммунального государственного учреждения "школа-гимназия № 17 имени Ататюрка"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многоэтажные дома №10а, 12а, 14а, 31, 34, 49, 50, 51, микрорайона №1, дома по улице Курылысшы полностью, многоэтажные дома №1-17 микрорайона №2, дома №26, 32, 35, 35а, 45 микрорайона Самал, дома в участках "Коктем".</w:t>
      </w:r>
    </w:p>
    <w:p>
      <w:pPr>
        <w:spacing w:after="0"/>
        <w:ind w:left="0"/>
        <w:jc w:val="both"/>
      </w:pPr>
      <w:r>
        <w:rPr>
          <w:rFonts w:ascii="Times New Roman"/>
          <w:b w:val="false"/>
          <w:i w:val="false"/>
          <w:color w:val="000000"/>
          <w:sz w:val="28"/>
        </w:rPr>
        <w:t>
      Избирательный участок №115</w:t>
      </w:r>
    </w:p>
    <w:p>
      <w:pPr>
        <w:spacing w:after="0"/>
        <w:ind w:left="0"/>
        <w:jc w:val="both"/>
      </w:pPr>
      <w:r>
        <w:rPr>
          <w:rFonts w:ascii="Times New Roman"/>
          <w:b w:val="false"/>
          <w:i w:val="false"/>
          <w:color w:val="000000"/>
          <w:sz w:val="28"/>
        </w:rPr>
        <w:t>
      Центр: город Туркестан, улица А.Байтурсынова №9, Здание коммунального государственного учреждения "общая средняя школа №6 имени М.Маметовой"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№105-195 по улице С.Ерубаева, дома №1-47 с нечетной стороны и №2-110 с четной стороны улицы Н.Ондасынова, дома №1-8 по улице Кенесары, дома №32-134 по улице Жарылкапова, дома №1-93 с нечетной стороны и №2-78 с четной стороны улицы О.Саурбаева, дома №1-73 с нечетной стороны и №2-64 с четной стороны улицы С.Асанова, дома №59-127 с нечетной стороны и №62-110 с четной стороны и №1,2,3,4 переулки, улицы А.Байтурсынова, дома №1-21 по улице Ш.Мулкебаева, дома №2-28 по улице Абубакир Кары, дома №83-145 с нечетной стороны и №2-48 с четной стороны и дома №1 переулки улицы М.Толебаева, дома №1-19 с нечетной стороны и №2-34 с четной стороны улицы М.Маметовой, дома №1-10 по улице М.Ауезова, дома №1-16 по улице Белинского, дома №1-13 по улице Н.Жакыпова, дома №1-11 по улице Ыбырайулы и дома переулки №4, №5, дома №55-78 по улице А.Нурмаханова, дома №45-89 по улице Ш.Кудайбердиева.</w:t>
      </w:r>
    </w:p>
    <w:p>
      <w:pPr>
        <w:spacing w:after="0"/>
        <w:ind w:left="0"/>
        <w:jc w:val="both"/>
      </w:pPr>
      <w:r>
        <w:rPr>
          <w:rFonts w:ascii="Times New Roman"/>
          <w:b w:val="false"/>
          <w:i w:val="false"/>
          <w:color w:val="000000"/>
          <w:sz w:val="28"/>
        </w:rPr>
        <w:t>
      Избирательный участок №116</w:t>
      </w:r>
    </w:p>
    <w:p>
      <w:pPr>
        <w:spacing w:after="0"/>
        <w:ind w:left="0"/>
        <w:jc w:val="both"/>
      </w:pPr>
      <w:r>
        <w:rPr>
          <w:rFonts w:ascii="Times New Roman"/>
          <w:b w:val="false"/>
          <w:i w:val="false"/>
          <w:color w:val="000000"/>
          <w:sz w:val="28"/>
        </w:rPr>
        <w:t>
      Центр: город Туркестан, улица Толе би без номера, Товарищество с ограниченной ответственностью начальная школа-детский сад "Керемет".</w:t>
      </w:r>
    </w:p>
    <w:p>
      <w:pPr>
        <w:spacing w:after="0"/>
        <w:ind w:left="0"/>
        <w:jc w:val="both"/>
      </w:pPr>
      <w:r>
        <w:rPr>
          <w:rFonts w:ascii="Times New Roman"/>
          <w:b w:val="false"/>
          <w:i w:val="false"/>
          <w:color w:val="000000"/>
          <w:sz w:val="28"/>
        </w:rPr>
        <w:t>
      Границы: дома №20-69 по улице Жамбыла, дома №41-87 по улице Малдыбекова, дома №1-21 с нечетной стороны и №2-38 с четной стороны улицы Момбекова, дома №1-22 по улице Камилова, дома №1-25 по улице А.Оразбаева, дома №89-111 с нечетной стороны и №64-82 с четной стороны улицы Ыбырайулы, дома №1-24 по улице Шаяхметова, дома №47-69 с нечетной стороны и №74-96 с четной стороны улицы Кенесары, дома №2-52 по улице Аубакирова, дома №1-56 по улице Асфендиярова, дома №1-63 и №2-68 по улице Макатаева, дома №1-73 с нечетной стороны и №2-80 с четной стороны улицы Бокейхана, дома №3-83 с нечетной стороны и №4-74 с четной стороны улицы С.Асанова, дома №1-51 с нечетной стороны и №2-62 с четной стороны улицы Аманжолова, дома №1-79 с нечетной стороны и №2-84 с четной стороны улицы А.Сулейменова, А.Сабырханова полностью.</w:t>
      </w:r>
    </w:p>
    <w:p>
      <w:pPr>
        <w:spacing w:after="0"/>
        <w:ind w:left="0"/>
        <w:jc w:val="both"/>
      </w:pPr>
      <w:r>
        <w:rPr>
          <w:rFonts w:ascii="Times New Roman"/>
          <w:b w:val="false"/>
          <w:i w:val="false"/>
          <w:color w:val="000000"/>
          <w:sz w:val="28"/>
        </w:rPr>
        <w:t>
      Избирательный участок №117</w:t>
      </w:r>
    </w:p>
    <w:p>
      <w:pPr>
        <w:spacing w:after="0"/>
        <w:ind w:left="0"/>
        <w:jc w:val="both"/>
      </w:pPr>
      <w:r>
        <w:rPr>
          <w:rFonts w:ascii="Times New Roman"/>
          <w:b w:val="false"/>
          <w:i w:val="false"/>
          <w:color w:val="000000"/>
          <w:sz w:val="28"/>
        </w:rPr>
        <w:t>
      Центр: город Туркестан, улица Хамза без номера, Здание коммунального государственного учреждения "школа-гимназия №9 имени Некрасова"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№87-113 с нечетной стороны и №120-148 с четной стороны улицы Аубакир Кары, дома №29-45 с нечетной стороны и №14-32 с четной стороны улицы Байтасова, дома №4-116 и №5-105 по улице Казыбекова, дома №1-19 с нечетной стороны и №2-26 с четной стороны улицы Коробова, дома №1-15 с нечетной стороны и №2-10 с четной стороны улицы Нурмаханова, дома №1-19 и №2-16а расположенные в переулке Казыбекова, дома №1-107 с нечетной стороны и №2-82 с четной стороны улицы Ататюрка, дома №26, №28, №30, №32, №34, №36, №38, №40, №42 по проспекту Тауке хана, дома №9-113 с нечетной стороны и №8-86 с четной стороны улицы Турсынова, дома №40-148 и №63-141 по улице Хамзы, дома №1-15 с нечетной стороны и №8-16 с четной стороны улицы Шумилова, дома №7, №9, №11, №13, №15, №17, №19 с нечетной стороны и №36, №38, №40, №42 с четной стороны улицы Кенесары, дома №32, №34, №36, №43, №45, №47, №49, №51 по улице Ыбырайулы.</w:t>
      </w:r>
    </w:p>
    <w:p>
      <w:pPr>
        <w:spacing w:after="0"/>
        <w:ind w:left="0"/>
        <w:jc w:val="both"/>
      </w:pPr>
      <w:r>
        <w:rPr>
          <w:rFonts w:ascii="Times New Roman"/>
          <w:b w:val="false"/>
          <w:i w:val="false"/>
          <w:color w:val="000000"/>
          <w:sz w:val="28"/>
        </w:rPr>
        <w:t>
      Избирательный участок №118</w:t>
      </w:r>
    </w:p>
    <w:p>
      <w:pPr>
        <w:spacing w:after="0"/>
        <w:ind w:left="0"/>
        <w:jc w:val="both"/>
      </w:pPr>
      <w:r>
        <w:rPr>
          <w:rFonts w:ascii="Times New Roman"/>
          <w:b w:val="false"/>
          <w:i w:val="false"/>
          <w:color w:val="000000"/>
          <w:sz w:val="28"/>
        </w:rPr>
        <w:t>
      Центр: город Туркестан, улица Толе би без номера, Здание коммунального государственного учреждения "общая средняя школа №16 имени Т.Бигельдинова"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№1-83 по улице Мунайтпасова, дома №1-52 по улице Ж.Шанина, дома №1-93 с нечетной стороны и №2-74 с четной стороны улицы А.Токмаганбетова, дома №115-121 с нечетной стороны и №150-156 с четной стороны улицы Аубакир Кары, дома №53-85 с нечетной стороны и с четной стороны №38-60 улицы Ыбырайулы, дома №47-69 с нечетной стороны и №34-54 с четной стороны улицы Байтасова, дома №42-92 по улице Кенесары, дома №1-71 и №2-118 по улице С.Муканова, дома №1-19 по улице Жамбыла, дома №1-50 по улице Р.Дастанова, дома №1-64 по улице Курмангазы, дома №63-141 по улице Толе би.</w:t>
      </w:r>
    </w:p>
    <w:p>
      <w:pPr>
        <w:spacing w:after="0"/>
        <w:ind w:left="0"/>
        <w:jc w:val="both"/>
      </w:pPr>
      <w:r>
        <w:rPr>
          <w:rFonts w:ascii="Times New Roman"/>
          <w:b w:val="false"/>
          <w:i w:val="false"/>
          <w:color w:val="000000"/>
          <w:sz w:val="28"/>
        </w:rPr>
        <w:t>
      Избирательный участок №119</w:t>
      </w:r>
    </w:p>
    <w:p>
      <w:pPr>
        <w:spacing w:after="0"/>
        <w:ind w:left="0"/>
        <w:jc w:val="both"/>
      </w:pPr>
      <w:r>
        <w:rPr>
          <w:rFonts w:ascii="Times New Roman"/>
          <w:b w:val="false"/>
          <w:i w:val="false"/>
          <w:color w:val="000000"/>
          <w:sz w:val="28"/>
        </w:rPr>
        <w:t>
      Центр: город Туркестан, улица Толе би №46, Здание коммунального государственного учреждения "школа-гимназия №13 имени А.Навои"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№1-45 по проспекту Тауке хана, дома №1-47 с нечетной стороны и №2-74 с четной стороны по улице Султанова, дома №1-53 с нечетной стороны и №2-28 с четной стороны улицы Турманова, дома №1-111 по улице И.Юлдашева, дома №1-72 улицы Самаркандская, дома №1-72 улицы Алтынсарина, дома №7-61 и №22-44 по улице Толе би, дома №15-74 улицы Д.Нысанбаева, дома №1-75 улицы Жумасеитова, дома №2-82 улицы С.Ерубаева, дома №90-118 улицы Аубакир кары, дома №1-47 по улице Д.Нурпейсовой, дома №1-53 и №2-34 улицы М.Дуйсенбекова, дома в переулке по улице Абылайхана полностью.</w:t>
      </w:r>
    </w:p>
    <w:p>
      <w:pPr>
        <w:spacing w:after="0"/>
        <w:ind w:left="0"/>
        <w:jc w:val="both"/>
      </w:pPr>
      <w:r>
        <w:rPr>
          <w:rFonts w:ascii="Times New Roman"/>
          <w:b w:val="false"/>
          <w:i w:val="false"/>
          <w:color w:val="000000"/>
          <w:sz w:val="28"/>
        </w:rPr>
        <w:t>
      Избирательный участок №120</w:t>
      </w:r>
    </w:p>
    <w:p>
      <w:pPr>
        <w:spacing w:after="0"/>
        <w:ind w:left="0"/>
        <w:jc w:val="both"/>
      </w:pPr>
      <w:r>
        <w:rPr>
          <w:rFonts w:ascii="Times New Roman"/>
          <w:b w:val="false"/>
          <w:i w:val="false"/>
          <w:color w:val="000000"/>
          <w:sz w:val="28"/>
        </w:rPr>
        <w:t>
      Центр: город Туркестан, улица А.Байтурсынова №7, Здание коммунального государственного учреждения "общая средняя школа № 8 имени Н.Торекулова"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№1-64 по улице Жусип Кыдыра, многоэтажный дом №84 и здание старого детского сада по улице Ж.Кыдыра, дома №1-33 по улице Ибрахим ата, дома №1-24 и многоэтажный дом №2 по улице Толе би, дома №2-30 и №1-3 по улице О.Жарылкапова, дома №7-89 с нечетной стороны и №44-66 с четной стороны улицы Жумасеитова, дома №1-26 улицы Д.Нысанбаева, дома №136-150 и №41-151 по улице Аблай хана, дома №1-37 и №39-103 по улице С.Ерубаева, дома №1-9 по улице З.Калауова, дома №1-27 по улице М.Отемисулы, дома №29-90 по улице Аубакир Кары, дома №1-41 и №43-81 по улице М.Толебаева, дома №1-41 и №43-81 по улице А.Жубанова, дома №1-30 и №32-64 по улице А.Байтурсынова, дома №1-35 по улице Ы.Алтынсарина, дома №1-28 по улице К.Цеткина.</w:t>
      </w:r>
    </w:p>
    <w:p>
      <w:pPr>
        <w:spacing w:after="0"/>
        <w:ind w:left="0"/>
        <w:jc w:val="both"/>
      </w:pPr>
      <w:r>
        <w:rPr>
          <w:rFonts w:ascii="Times New Roman"/>
          <w:b w:val="false"/>
          <w:i w:val="false"/>
          <w:color w:val="000000"/>
          <w:sz w:val="28"/>
        </w:rPr>
        <w:t>
      Избирательный участок №121</w:t>
      </w:r>
    </w:p>
    <w:p>
      <w:pPr>
        <w:spacing w:after="0"/>
        <w:ind w:left="0"/>
        <w:jc w:val="both"/>
      </w:pPr>
      <w:r>
        <w:rPr>
          <w:rFonts w:ascii="Times New Roman"/>
          <w:b w:val="false"/>
          <w:i w:val="false"/>
          <w:color w:val="000000"/>
          <w:sz w:val="28"/>
        </w:rPr>
        <w:t>
      Центр: город Туркестан, улица Балакаева №88а, Здание коммунального государственного учреждения "общая средняя школа № 12 имени К.Сатпаева"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№1-39 по улице Ержигитова, дома №1-40 по улице Б.Майлина, дома №1-47 по улице Т.Асылбекова, дома №1-68 по улице М.Мажитулы, дома №1-53 по улице Желтоксан, дома №1-71 и №2-58 по улице Ертостик, дома №1-28 по улице Н.Абдиров, дома по улицам Алпамыс батыр, Сарыарка полностью.</w:t>
      </w:r>
    </w:p>
    <w:p>
      <w:pPr>
        <w:spacing w:after="0"/>
        <w:ind w:left="0"/>
        <w:jc w:val="both"/>
      </w:pPr>
      <w:r>
        <w:rPr>
          <w:rFonts w:ascii="Times New Roman"/>
          <w:b w:val="false"/>
          <w:i w:val="false"/>
          <w:color w:val="000000"/>
          <w:sz w:val="28"/>
        </w:rPr>
        <w:t>
      Избирательный участок №122</w:t>
      </w:r>
    </w:p>
    <w:p>
      <w:pPr>
        <w:spacing w:after="0"/>
        <w:ind w:left="0"/>
        <w:jc w:val="both"/>
      </w:pPr>
      <w:r>
        <w:rPr>
          <w:rFonts w:ascii="Times New Roman"/>
          <w:b w:val="false"/>
          <w:i w:val="false"/>
          <w:color w:val="000000"/>
          <w:sz w:val="28"/>
        </w:rPr>
        <w:t>
      Центр: город Туркестан, улица Б.Майлина без номера, Здание коммунального государственного учреждения "школа-интернат №7 имени С.Ерубаева"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№41-113 и №42-80 по улице Б.Майлина, дома №60-86, №73-159 по улице Ертостик, дома №45-171 и №46-140 по улице Жангельдина, дома №1-24 проезда Жангелдина, дома №49-129 с нечетной стороны и №42-112 с четной стороны улицы Асылбекова, дома №1-26 по улице Т.Рыскулова, дома №1-37 по улице Каратау, дома №1-42 по улице Балакаева, дома №1-27 по улице Даулетбаева, дома №54-90 и №55-93 по улице Желтоксана, дома №1-51 по улице Улыкбек, дома по улице Шорнак и Ы.Дуйсенбаева полностью.</w:t>
      </w:r>
    </w:p>
    <w:p>
      <w:pPr>
        <w:spacing w:after="0"/>
        <w:ind w:left="0"/>
        <w:jc w:val="both"/>
      </w:pPr>
      <w:r>
        <w:rPr>
          <w:rFonts w:ascii="Times New Roman"/>
          <w:b w:val="false"/>
          <w:i w:val="false"/>
          <w:color w:val="000000"/>
          <w:sz w:val="28"/>
        </w:rPr>
        <w:t>
      Избирательный участок №123</w:t>
      </w:r>
    </w:p>
    <w:p>
      <w:pPr>
        <w:spacing w:after="0"/>
        <w:ind w:left="0"/>
        <w:jc w:val="both"/>
      </w:pPr>
      <w:r>
        <w:rPr>
          <w:rFonts w:ascii="Times New Roman"/>
          <w:b w:val="false"/>
          <w:i w:val="false"/>
          <w:color w:val="000000"/>
          <w:sz w:val="28"/>
        </w:rPr>
        <w:t>
      Центр: город Туркестан, улица Сандыбай №54, Здание коммунального государственного учреждения "школа-гимназия №18 имени Ж.Едильбаева"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№1-143 по улице Байжанова, дома №1-157 по улице А.Сандыбай, дома №1-95 по улице Наймантай батыра, дома №1-113 по улице Б.Момышулы, дома №1-158 по улице Сарыбаева, дома №2-84 по улице Байжанова.</w:t>
      </w:r>
    </w:p>
    <w:p>
      <w:pPr>
        <w:spacing w:after="0"/>
        <w:ind w:left="0"/>
        <w:jc w:val="both"/>
      </w:pPr>
      <w:r>
        <w:rPr>
          <w:rFonts w:ascii="Times New Roman"/>
          <w:b w:val="false"/>
          <w:i w:val="false"/>
          <w:color w:val="000000"/>
          <w:sz w:val="28"/>
        </w:rPr>
        <w:t>
      Избирательный участок №124</w:t>
      </w:r>
    </w:p>
    <w:p>
      <w:pPr>
        <w:spacing w:after="0"/>
        <w:ind w:left="0"/>
        <w:jc w:val="both"/>
      </w:pPr>
      <w:r>
        <w:rPr>
          <w:rFonts w:ascii="Times New Roman"/>
          <w:b w:val="false"/>
          <w:i w:val="false"/>
          <w:color w:val="000000"/>
          <w:sz w:val="28"/>
        </w:rPr>
        <w:t>
      Центр: город Туркестан, улица Абая №159, Здание коммунального государственного учреждения "общая средняя школа №31 имени Абая"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№1-42 по улице Абая, дома №1-59 по улице А.Усенова, дома №1-29 по улице М.Габдулина, дома 1-27 по улице М.Сыздыкова, дома №1-35 по улице Б.Акшаулы, дома №1-26 по улице Б.Смаилова, дома №1-26 по улице Т.Абуова, дома №1-94 по улице О.Жандосова, дома №1-89 по улице Дибаева, дома №1-37 по улице Нефтебаза.</w:t>
      </w:r>
    </w:p>
    <w:p>
      <w:pPr>
        <w:spacing w:after="0"/>
        <w:ind w:left="0"/>
        <w:jc w:val="both"/>
      </w:pPr>
      <w:r>
        <w:rPr>
          <w:rFonts w:ascii="Times New Roman"/>
          <w:b w:val="false"/>
          <w:i w:val="false"/>
          <w:color w:val="000000"/>
          <w:sz w:val="28"/>
        </w:rPr>
        <w:t>
      Избирательный участок №125</w:t>
      </w:r>
    </w:p>
    <w:p>
      <w:pPr>
        <w:spacing w:after="0"/>
        <w:ind w:left="0"/>
        <w:jc w:val="both"/>
      </w:pPr>
      <w:r>
        <w:rPr>
          <w:rFonts w:ascii="Times New Roman"/>
          <w:b w:val="false"/>
          <w:i w:val="false"/>
          <w:color w:val="000000"/>
          <w:sz w:val="28"/>
        </w:rPr>
        <w:t>
      Центр: город Туркестан, улица Абая без номера, Здание коммунального государственного учреждения "профессиональный колледж №21"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№1-71 по улице Жангирхана, дома №36-68 по улице Б.Акшаулы, дома №43-81 и №44-168 по улице Абая, дома №1-71 по улице Жениса, дома №30-127 по улице М.Габдулина, дома №60-139 по улице А.Усенова, дома №1-40 по улице Жарова, дома №1-21 и №2-32 по улице Казакбаева, дома №1-69 и №2-50 по улице А.Байконура, дома №1-35 и №2-48 по улице Карабура, дома №1-30 по улице Шилменбет би.</w:t>
      </w:r>
    </w:p>
    <w:p>
      <w:pPr>
        <w:spacing w:after="0"/>
        <w:ind w:left="0"/>
        <w:jc w:val="both"/>
      </w:pPr>
      <w:r>
        <w:rPr>
          <w:rFonts w:ascii="Times New Roman"/>
          <w:b w:val="false"/>
          <w:i w:val="false"/>
          <w:color w:val="000000"/>
          <w:sz w:val="28"/>
        </w:rPr>
        <w:t>
      Избирательный участок №126</w:t>
      </w:r>
    </w:p>
    <w:p>
      <w:pPr>
        <w:spacing w:after="0"/>
        <w:ind w:left="0"/>
        <w:jc w:val="both"/>
      </w:pPr>
      <w:r>
        <w:rPr>
          <w:rFonts w:ascii="Times New Roman"/>
          <w:b w:val="false"/>
          <w:i w:val="false"/>
          <w:color w:val="000000"/>
          <w:sz w:val="28"/>
        </w:rPr>
        <w:t>
      Центр: город Туркестан, улица Абая №7, Здание коммунального государственного учреждения "общая средняя школа №11 имени Ж.Жабаева"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№81-130 по улице Абая, дома №25-126 по улице Б.Акшаулы, дома №105-197 по улице М.Габдулина, дома №42-172 по улице М.Сыздыкова, дома №73-257 по улице Жангирхана, многоэтажные дома №14-24 в микрорайоне "Черемушки", дома №1-57 по улице Т.Байтерекулы, дома №1-27 по улице Коммуна, дома №1-55 по улице М.Кокенова, дома №1-49 по улице Анет баба, дома №1-54 по улице Миронова, дома №1-59 по улице Е.Акынбек, дома №36-105 по улице Жениса, дома №1-55 по улице Луганская, дома №1-15 по улице Ж.Шанина, дома №140-235 по улице А.Усенова.</w:t>
      </w:r>
    </w:p>
    <w:p>
      <w:pPr>
        <w:spacing w:after="0"/>
        <w:ind w:left="0"/>
        <w:jc w:val="both"/>
      </w:pPr>
      <w:r>
        <w:rPr>
          <w:rFonts w:ascii="Times New Roman"/>
          <w:b w:val="false"/>
          <w:i w:val="false"/>
          <w:color w:val="000000"/>
          <w:sz w:val="28"/>
        </w:rPr>
        <w:t>
      Избирательный участок №127</w:t>
      </w:r>
    </w:p>
    <w:p>
      <w:pPr>
        <w:spacing w:after="0"/>
        <w:ind w:left="0"/>
        <w:jc w:val="both"/>
      </w:pPr>
      <w:r>
        <w:rPr>
          <w:rFonts w:ascii="Times New Roman"/>
          <w:b w:val="false"/>
          <w:i w:val="false"/>
          <w:color w:val="000000"/>
          <w:sz w:val="28"/>
        </w:rPr>
        <w:t>
      Центр: город Туркестан, улица Жарылкапова №15, Здание коммунального государственного учреждения "общая средняя школа № 20 имени Р.Исетова"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№4-183 по улице Аль-Фараби, дома по улицам Утебекова, А.Юсупова, Г.Абдрахманова, И.Мусакулова, Аккайын, Шынбулак полностью.</w:t>
      </w:r>
    </w:p>
    <w:p>
      <w:pPr>
        <w:spacing w:after="0"/>
        <w:ind w:left="0"/>
        <w:jc w:val="both"/>
      </w:pPr>
      <w:r>
        <w:rPr>
          <w:rFonts w:ascii="Times New Roman"/>
          <w:b w:val="false"/>
          <w:i w:val="false"/>
          <w:color w:val="000000"/>
          <w:sz w:val="28"/>
        </w:rPr>
        <w:t>
      Избирательный участок №128</w:t>
      </w:r>
    </w:p>
    <w:p>
      <w:pPr>
        <w:spacing w:after="0"/>
        <w:ind w:left="0"/>
        <w:jc w:val="both"/>
      </w:pPr>
      <w:r>
        <w:rPr>
          <w:rFonts w:ascii="Times New Roman"/>
          <w:b w:val="false"/>
          <w:i w:val="false"/>
          <w:color w:val="000000"/>
          <w:sz w:val="28"/>
        </w:rPr>
        <w:t>
      Центр: город Туркестан, улица Ш.Ниязова №21, Здание коммунального государственного учреждения "общая средняя школа имени Ш.Ниязова"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№1-168 по улице Ш.Ниязова, дома №1-98 по улице Бабаева, дома №1-84 по улице С.Нарбаева, дома №1-9 по улице Керуен сарай, дома №1-81 в переулке 1-2-3-4 по улице Молдабекова, дома №51-102 по улице Б.Елкеева, дома №171-246 по улице Ататюрка, дома №1-91 по улице Амангелди, дома №1-32 по улице Шайхантаур, дома №184-246 по проспекту Таукехана, дома №27-47 по улице Валиханова, дома №1-18 по улице С.Абдурахманова, дома №1-19 по улице С.Ерубаева, дома №1-8 по улице Сайрам, дома №1-13 по улице К.Татибаева, дома №1-91 по улице Амангелди, дома в переулке №1, №2 по улице С.Ерубаева, дома в переулке №1, №2 по улице С.Малдыбекова.</w:t>
      </w:r>
    </w:p>
    <w:p>
      <w:pPr>
        <w:spacing w:after="0"/>
        <w:ind w:left="0"/>
        <w:jc w:val="both"/>
      </w:pPr>
      <w:r>
        <w:rPr>
          <w:rFonts w:ascii="Times New Roman"/>
          <w:b w:val="false"/>
          <w:i w:val="false"/>
          <w:color w:val="000000"/>
          <w:sz w:val="28"/>
        </w:rPr>
        <w:t>
      Избирательный участок №129</w:t>
      </w:r>
    </w:p>
    <w:p>
      <w:pPr>
        <w:spacing w:after="0"/>
        <w:ind w:left="0"/>
        <w:jc w:val="both"/>
      </w:pPr>
      <w:r>
        <w:rPr>
          <w:rFonts w:ascii="Times New Roman"/>
          <w:b w:val="false"/>
          <w:i w:val="false"/>
          <w:color w:val="000000"/>
          <w:sz w:val="28"/>
        </w:rPr>
        <w:t>
      Центр: город Туркестан, улица Алькожа ата №6, здание коммунального государственного учреждения "общая средняя школа имени С.Рахимова"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расположенные по улицам М.Абеновой, А.Тулегенова, Атажурт, Елорда, Алшын, Тоган, Асылулы Арыс, Шала баксы, Шаймерден, А.Карабаева, Кенбайтак, Кусшы-Ата, Шаш ана, Игилик, Улан, Байжан ата полностью.</w:t>
      </w:r>
    </w:p>
    <w:p>
      <w:pPr>
        <w:spacing w:after="0"/>
        <w:ind w:left="0"/>
        <w:jc w:val="both"/>
      </w:pPr>
      <w:r>
        <w:rPr>
          <w:rFonts w:ascii="Times New Roman"/>
          <w:b w:val="false"/>
          <w:i w:val="false"/>
          <w:color w:val="000000"/>
          <w:sz w:val="28"/>
        </w:rPr>
        <w:t>
      Избирательный участок №130</w:t>
      </w:r>
    </w:p>
    <w:p>
      <w:pPr>
        <w:spacing w:after="0"/>
        <w:ind w:left="0"/>
        <w:jc w:val="both"/>
      </w:pPr>
      <w:r>
        <w:rPr>
          <w:rFonts w:ascii="Times New Roman"/>
          <w:b w:val="false"/>
          <w:i w:val="false"/>
          <w:color w:val="000000"/>
          <w:sz w:val="28"/>
        </w:rPr>
        <w:t>
      Центр: город Туркестан, улица Жибек жолы №58, Здание коммунального государственного учреждения "общая средняя школа имени М.Абеновой"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№1-23 по улице Т.Баялиева, дома №1-38 по улице Ауес апа, дома №1-113 по улице Гаухар ана, дома №1-58 по улице Иассы, дома №21-106 по улице К.Рыскулбекова, дома №1-41 по улице Б.Момышулы, дома №1-48 по улице Ы.Алтынсарина, дома №1-18 по улице Отырар, дома №1-20 по улице А.Байтурсынова, дома №1-16 по улице Д.Турлыханова, дома №1-56 по улице Жибек жолы, дома №60-207 по проспекту Б.Саттарханова, дома №45-88 по улице К.Жунисбеков, дома №1-41 по улице Ш.Калдаякова, дома №1-41 по улице С.Ибрагимова, дома №1-46 по улице Туран, дома №1-40 по улице Мадениет.</w:t>
      </w:r>
    </w:p>
    <w:p>
      <w:pPr>
        <w:spacing w:after="0"/>
        <w:ind w:left="0"/>
        <w:jc w:val="both"/>
      </w:pPr>
      <w:r>
        <w:rPr>
          <w:rFonts w:ascii="Times New Roman"/>
          <w:b w:val="false"/>
          <w:i w:val="false"/>
          <w:color w:val="000000"/>
          <w:sz w:val="28"/>
        </w:rPr>
        <w:t>
      Избирательный участок №131</w:t>
      </w:r>
    </w:p>
    <w:p>
      <w:pPr>
        <w:spacing w:after="0"/>
        <w:ind w:left="0"/>
        <w:jc w:val="both"/>
      </w:pPr>
      <w:r>
        <w:rPr>
          <w:rFonts w:ascii="Times New Roman"/>
          <w:b w:val="false"/>
          <w:i w:val="false"/>
          <w:color w:val="000000"/>
          <w:sz w:val="28"/>
        </w:rPr>
        <w:t>
      Центр: Город Туркестан, улица № 7 № 2, здание коммунального государственного учреждения "общая средняя школа имени Е.Иззатуллаева"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xml:space="preserve">
      Границы: дома, №1-13 по улице шоссе Атабай, дома №1-49 по улице Наурыз, дома №1-16 по улице Акбидай, дома №1-7 по улице Шыгырлы, дома №1-26 по улице Жаудир, дома №1-29 по улице Жана Асар, дома №1-23 по улице Тамдыозек, дома №1-13 по улице Казанат, дома №1-26 по улице Байгазы, дома №1-16 по улице Балдысу, дома №1-17 по улице Козмолдак, дома №1-13 по улице Шилик, дома №1-11 по улице Кумисти, дома №1-20 по улице Аягоз, дома №1-9 по улице Алтынтобе, дома №1-8 по улице Аманат, дома №1-6 по улице Атамура, дома №1-8 по улице Атаконыс, дома №1-10 по улице Акбосага, дома №1-27 по улице Оркендеу, дома по улице Аргымак, Тайбурыл, Турлан, Куншагыр, Бойтумар, Талдысу, Акшокы, Каракум, Шымкорган, Жаудир полностью. </w:t>
      </w:r>
    </w:p>
    <w:p>
      <w:pPr>
        <w:spacing w:after="0"/>
        <w:ind w:left="0"/>
        <w:jc w:val="both"/>
      </w:pPr>
      <w:r>
        <w:rPr>
          <w:rFonts w:ascii="Times New Roman"/>
          <w:b w:val="false"/>
          <w:i w:val="false"/>
          <w:color w:val="000000"/>
          <w:sz w:val="28"/>
        </w:rPr>
        <w:t>
      Избирательный участок №132</w:t>
      </w:r>
    </w:p>
    <w:p>
      <w:pPr>
        <w:spacing w:after="0"/>
        <w:ind w:left="0"/>
        <w:jc w:val="both"/>
      </w:pPr>
      <w:r>
        <w:rPr>
          <w:rFonts w:ascii="Times New Roman"/>
          <w:b w:val="false"/>
          <w:i w:val="false"/>
          <w:color w:val="000000"/>
          <w:sz w:val="28"/>
        </w:rPr>
        <w:t>
      Центр: Город Туркестан, улица Тлеу батыра №2, здание коммунального государственного учреждения "общая средняя школа №19 имени Толе би"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улицам Биржансал, Баян батыра, Мырзахметова, Едиге батыра, Сырым батыра, Кабанбай батыра, Гаухар батыра, Жанкожа батыра, Касымхан батыра, Бухар жырау, Майлы Кожа, Казак курылтайы, Кулан акын, Жибек жолы полностью.</w:t>
      </w:r>
    </w:p>
    <w:p>
      <w:pPr>
        <w:spacing w:after="0"/>
        <w:ind w:left="0"/>
        <w:jc w:val="both"/>
      </w:pPr>
      <w:r>
        <w:rPr>
          <w:rFonts w:ascii="Times New Roman"/>
          <w:b w:val="false"/>
          <w:i w:val="false"/>
          <w:color w:val="000000"/>
          <w:sz w:val="28"/>
        </w:rPr>
        <w:t>
      Избирательный участок №133</w:t>
      </w:r>
    </w:p>
    <w:p>
      <w:pPr>
        <w:spacing w:after="0"/>
        <w:ind w:left="0"/>
        <w:jc w:val="both"/>
      </w:pPr>
      <w:r>
        <w:rPr>
          <w:rFonts w:ascii="Times New Roman"/>
          <w:b w:val="false"/>
          <w:i w:val="false"/>
          <w:color w:val="000000"/>
          <w:sz w:val="28"/>
        </w:rPr>
        <w:t>
      Центр: Город Туркестан, проспект Б. Саттарханова № 29в, здание Дворца культуры Международного казахско-турецкого университета имени Х. А. Ясави , Министерства образования и науки Республики Казахстан .</w:t>
      </w:r>
    </w:p>
    <w:p>
      <w:pPr>
        <w:spacing w:after="0"/>
        <w:ind w:left="0"/>
        <w:jc w:val="both"/>
      </w:pPr>
      <w:r>
        <w:rPr>
          <w:rFonts w:ascii="Times New Roman"/>
          <w:b w:val="false"/>
          <w:i w:val="false"/>
          <w:color w:val="000000"/>
          <w:sz w:val="28"/>
        </w:rPr>
        <w:t>
      Границы: здания общежитии №1, №2, №3, №5, №6 и "Туран" Международного Казахско-Турецкого университета имени Х.А.Яссави, дома расположенные в городке "Магжан", дома №1-20 по улицам Н.Назарбаева, дома №1-35 по улицам Т.Озала, дома 2-53 по улице Жабагылы и клиника Международного Казахско-Турецкого университета, дома по улицам Акан сери, 22 наурыз, Агыбай батыра полностью.</w:t>
      </w:r>
    </w:p>
    <w:p>
      <w:pPr>
        <w:spacing w:after="0"/>
        <w:ind w:left="0"/>
        <w:jc w:val="both"/>
      </w:pPr>
      <w:r>
        <w:rPr>
          <w:rFonts w:ascii="Times New Roman"/>
          <w:b w:val="false"/>
          <w:i w:val="false"/>
          <w:color w:val="000000"/>
          <w:sz w:val="28"/>
        </w:rPr>
        <w:t>
      Избирательный участок №134</w:t>
      </w:r>
    </w:p>
    <w:p>
      <w:pPr>
        <w:spacing w:after="0"/>
        <w:ind w:left="0"/>
        <w:jc w:val="both"/>
      </w:pPr>
      <w:r>
        <w:rPr>
          <w:rFonts w:ascii="Times New Roman"/>
          <w:b w:val="false"/>
          <w:i w:val="false"/>
          <w:color w:val="000000"/>
          <w:sz w:val="28"/>
        </w:rPr>
        <w:t>
      Центр: Город Туркестан, улица Б.Майлина № 141, здание коммунального государственного учреждения "общая средняя школа №21 имени М.Пошанова"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№80-181 по улице Б.Майлина, дома №1-22, №24, №26 по улице Кастеева, дома №1-18, №20, №22, №24 по улице Алтаева, дома №1-53 по улице А.Молдагуловой, дома №12, №14, №16, №18, №20, №22, №24, №26, №28, №29-41, №43, №44, №45, №47, №49, №50, №51, №53, №55, №56, №57, №58, №59, №61, №63, №65 по улице Т.Жарокова, дома №31, №33, №35, №37-58, №60, №61, №62, №64, №66, №68, №69, №70, №72, №74, №76, №78, №80, №82, №84, №86, №88, №90 по улице Улыкбек, дома №1-35 по улице С.Марайм, дома №92-117 по улице Жангелдина, дома №101-223 по улице Ертостік, дома №84-157 по улице Г.Асылбекова, дома №52-147 по улице Т.Рыскулова, дома №28-76 по улице Н.Абдирова, дома №1-31 по улице Каратау, дома по улице Кайнарлы, Кызыл сенгир, Гулдала, Кайракты, Акжар, Енлик-Кебек, Байшешек, Кокжелек, Кобыз, Нурлы жол, Акниет полностью.</w:t>
      </w:r>
    </w:p>
    <w:p>
      <w:pPr>
        <w:spacing w:after="0"/>
        <w:ind w:left="0"/>
        <w:jc w:val="both"/>
      </w:pPr>
      <w:r>
        <w:rPr>
          <w:rFonts w:ascii="Times New Roman"/>
          <w:b w:val="false"/>
          <w:i w:val="false"/>
          <w:color w:val="000000"/>
          <w:sz w:val="28"/>
        </w:rPr>
        <w:t>
      Избирательный участок №135</w:t>
      </w:r>
    </w:p>
    <w:p>
      <w:pPr>
        <w:spacing w:after="0"/>
        <w:ind w:left="0"/>
        <w:jc w:val="both"/>
      </w:pPr>
      <w:r>
        <w:rPr>
          <w:rFonts w:ascii="Times New Roman"/>
          <w:b w:val="false"/>
          <w:i w:val="false"/>
          <w:color w:val="000000"/>
          <w:sz w:val="28"/>
        </w:rPr>
        <w:t>
      Центр: Город Туркестан, улица "Ортақ" №38, здание коммунального государственного учреждения "общая средняя школа №22 имени Б.Момышулы"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№1-82 по улице Д.Алтынбекулы, дома №64-195 по улице С.Нарбаева, дома №53-90 по улицам К.Аманжолова, дома №63-90 по улице М.Макатаева, дома №1-76 по улице Акорда, дома №1-85 по улице Ерманкулова, дома №1-65 по улице Х.Башикова, дома №64-138 по улице Е.Бабаева, дома №1-65 по улице Улыс, дома №1-70 по улице Сарыжайлау, дома №1-180 по улице Кокбайрак, дома №1-182 по улице Жезказган, дома №1-187 по улице Сейхун, дома №1-72 по улице Талас.</w:t>
      </w:r>
    </w:p>
    <w:p>
      <w:pPr>
        <w:spacing w:after="0"/>
        <w:ind w:left="0"/>
        <w:jc w:val="both"/>
      </w:pPr>
      <w:r>
        <w:rPr>
          <w:rFonts w:ascii="Times New Roman"/>
          <w:b w:val="false"/>
          <w:i w:val="false"/>
          <w:color w:val="000000"/>
          <w:sz w:val="28"/>
        </w:rPr>
        <w:t>
      Избирательный участок №136</w:t>
      </w:r>
    </w:p>
    <w:p>
      <w:pPr>
        <w:spacing w:after="0"/>
        <w:ind w:left="0"/>
        <w:jc w:val="both"/>
      </w:pPr>
      <w:r>
        <w:rPr>
          <w:rFonts w:ascii="Times New Roman"/>
          <w:b w:val="false"/>
          <w:i w:val="false"/>
          <w:color w:val="000000"/>
          <w:sz w:val="28"/>
        </w:rPr>
        <w:t>
      Центр: Город Туркестан, улица Шойынбет би №9, здание коммунального государственного учреждения "IT-школа-лицей №23 имени Ж.Ташенова"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№77-129 расположенные в восточной части проспекта Б.Саттарханова, дома №1-5 и №12-17 по улице С.Болыс, дома №45-70 по улице Ш.Калдаякова, дома №20-53 по улице Туран, дома №3-33 по улице И.Исмайлова, дома №1-60 по улице О.Датка, дома №1-65 по улице Т.Камбатырова, дома №1-127 по улице Шымкент, дома №38-72 по улице С.Ибрагимова, дома №81-105 по улице Гаухар ана, дома №48-66 по улице Мадениет, дома №46-62 по улице Б.Жолымбек, дома №1-72 по улице С.Жарылкапова, дома №2-62 по улице Арысь, дома №1-52 по улице Ардагерлер, дома №6-66 по улице Сейтметова, дома №6-70 по улице Келиншектау, дома №2-72 по улице Боген, дома №12-18 по улице Шойынбет би.</w:t>
      </w:r>
    </w:p>
    <w:p>
      <w:pPr>
        <w:spacing w:after="0"/>
        <w:ind w:left="0"/>
        <w:jc w:val="both"/>
      </w:pPr>
      <w:r>
        <w:rPr>
          <w:rFonts w:ascii="Times New Roman"/>
          <w:b w:val="false"/>
          <w:i w:val="false"/>
          <w:color w:val="000000"/>
          <w:sz w:val="28"/>
        </w:rPr>
        <w:t>
      Избирательный участок №137</w:t>
      </w:r>
    </w:p>
    <w:p>
      <w:pPr>
        <w:spacing w:after="0"/>
        <w:ind w:left="0"/>
        <w:jc w:val="both"/>
      </w:pPr>
      <w:r>
        <w:rPr>
          <w:rFonts w:ascii="Times New Roman"/>
          <w:b w:val="false"/>
          <w:i w:val="false"/>
          <w:color w:val="000000"/>
          <w:sz w:val="28"/>
        </w:rPr>
        <w:t>
      Центр: Город Туркестан, Кентауское шоссе №2, здание коммунального государственного учреждения "общая средняя школа №24 имени М.Шокая"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расположенные по улицам Каратау, Жылаган ата, Тойшыбаев, Калган сыр, Ж.Бахадур, Есет батыр, Карасай батыр, Еркосай батыр, Барак Султан, Абилхайрхан, Саурык батыр, Актайлак, Жидели байсын, Бозбутак, Алтын орда, Мынжылкы, Хантагы, Нурлы алем, Коктонды аулие, Байдалы, Шорман би, Байкокше шешен, Бесторангыл, Шогы батыр, Шанырак, Ушконыр, Бершин тобе, Шоктас, Торткул, Аралбай батыр, Таниримберди, Жарылкап батыр, Кошбасшы, Сауран, Оте батыр, Актобе, Каратобе, Жаманбай батыр, Шойтобе батыр, Састобе, Карашаш ана, И.Кожабаев полностью и дома расположенные по улицам №1, №2, №3, №4, №5, Устирт, Турксиб полностью.</w:t>
      </w:r>
    </w:p>
    <w:p>
      <w:pPr>
        <w:spacing w:after="0"/>
        <w:ind w:left="0"/>
        <w:jc w:val="both"/>
      </w:pPr>
      <w:r>
        <w:rPr>
          <w:rFonts w:ascii="Times New Roman"/>
          <w:b w:val="false"/>
          <w:i w:val="false"/>
          <w:color w:val="000000"/>
          <w:sz w:val="28"/>
        </w:rPr>
        <w:t>
      Избирательный участок №138</w:t>
      </w:r>
    </w:p>
    <w:p>
      <w:pPr>
        <w:spacing w:after="0"/>
        <w:ind w:left="0"/>
        <w:jc w:val="both"/>
      </w:pPr>
      <w:r>
        <w:rPr>
          <w:rFonts w:ascii="Times New Roman"/>
          <w:b w:val="false"/>
          <w:i w:val="false"/>
          <w:color w:val="000000"/>
          <w:sz w:val="28"/>
        </w:rPr>
        <w:t>
      Центр: Город Туркестан, улица Хамза № 5, здание коммунального государственного учреждения "школа-гимназия №9 имени Некрасова"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№44-143 по проспекту Тауке хана, дома №42-148 по улице Султанова, дома №1-25 по улице Шакарима, дома №3-43 по улице Абдусаттарова, дома №1-34 переулка Кенесары, дома №84-158 по улице С.Ерубаева, дома №6-39 по улице Ыбырайулы, переулок Ыбырайұлы №1-3, дома №1-25а по улице Байтасова, переулка Байтасова №1-26, дома №94-147 по улице Юлдашева, дома №55-85 по улице Абубакир қары, дома №55-94 по улице Д.Нысанбаева, дома №8-58 по улице А.Нурмаханова, дома №1-4 по улице Ш.Валиханова.</w:t>
      </w:r>
    </w:p>
    <w:p>
      <w:pPr>
        <w:spacing w:after="0"/>
        <w:ind w:left="0"/>
        <w:jc w:val="both"/>
      </w:pPr>
      <w:r>
        <w:rPr>
          <w:rFonts w:ascii="Times New Roman"/>
          <w:b w:val="false"/>
          <w:i w:val="false"/>
          <w:color w:val="000000"/>
          <w:sz w:val="28"/>
        </w:rPr>
        <w:t>
      Избирательный участок №139</w:t>
      </w:r>
    </w:p>
    <w:p>
      <w:pPr>
        <w:spacing w:after="0"/>
        <w:ind w:left="0"/>
        <w:jc w:val="both"/>
      </w:pPr>
      <w:r>
        <w:rPr>
          <w:rFonts w:ascii="Times New Roman"/>
          <w:b w:val="false"/>
          <w:i w:val="false"/>
          <w:color w:val="000000"/>
          <w:sz w:val="28"/>
        </w:rPr>
        <w:t>
      Центр: город Туркестан, улица Кунанбай кажы без номера, здание колледжа "Болашак".</w:t>
      </w:r>
    </w:p>
    <w:p>
      <w:pPr>
        <w:spacing w:after="0"/>
        <w:ind w:left="0"/>
        <w:jc w:val="both"/>
      </w:pPr>
      <w:r>
        <w:rPr>
          <w:rFonts w:ascii="Times New Roman"/>
          <w:b w:val="false"/>
          <w:i w:val="false"/>
          <w:color w:val="000000"/>
          <w:sz w:val="28"/>
        </w:rPr>
        <w:t>
      Границы: жилые дома расположенные по улицам Парасат, Атамекен, Ынтымак, Ыкылас, Арай, Жулдыз, Жас Казак, Руханият, Оркениет, Ертаргын, Кунанбай кажы, Сегиз сери, Татимбет, Керей хана, Жас алаш, и Тауелсиздиктин 10 жылдыгы полностью.</w:t>
      </w:r>
    </w:p>
    <w:p>
      <w:pPr>
        <w:spacing w:after="0"/>
        <w:ind w:left="0"/>
        <w:jc w:val="both"/>
      </w:pPr>
      <w:r>
        <w:rPr>
          <w:rFonts w:ascii="Times New Roman"/>
          <w:b w:val="false"/>
          <w:i w:val="false"/>
          <w:color w:val="000000"/>
          <w:sz w:val="28"/>
        </w:rPr>
        <w:t>
      Избирательный участок №140</w:t>
      </w:r>
    </w:p>
    <w:p>
      <w:pPr>
        <w:spacing w:after="0"/>
        <w:ind w:left="0"/>
        <w:jc w:val="both"/>
      </w:pPr>
      <w:r>
        <w:rPr>
          <w:rFonts w:ascii="Times New Roman"/>
          <w:b w:val="false"/>
          <w:i w:val="false"/>
          <w:color w:val="000000"/>
          <w:sz w:val="28"/>
        </w:rPr>
        <w:t>
      Центр: Город Туркестан, улица Асылулы Арыса №46, здание коммунального государственного учреждения "общая средняя школа №26 имени Айтеке би"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жилые дома расположенные с левой стороны трассы Туркестан-Шауилдир полностью. Дома №1-56 по улице Уркер, дома №26-64 по улице Серт, дома №1-85 по улице Алмалы, дома №1-87 по улице Кокжиек, дома №111-125 по улице Темирлан, дома №64-125 по улице Толегенова, дома №1-26 по улице Шобанак, дома №1-34 по улице Кариз, дома №56-125 по улице М.Абенова, дома №24-88 по улице Баялиева, дома 1-46 по улице Майкотова, дома №1-36 по улице Гибрат, дома №1-56 по улице Алматы, дома по улицам №4, №5, №6, №7 нижней стороны начиная с улицы Ортак.</w:t>
      </w:r>
    </w:p>
    <w:p>
      <w:pPr>
        <w:spacing w:after="0"/>
        <w:ind w:left="0"/>
        <w:jc w:val="both"/>
      </w:pPr>
      <w:r>
        <w:rPr>
          <w:rFonts w:ascii="Times New Roman"/>
          <w:b w:val="false"/>
          <w:i w:val="false"/>
          <w:color w:val="000000"/>
          <w:sz w:val="28"/>
        </w:rPr>
        <w:t>
      Избирательный участок №141</w:t>
      </w:r>
    </w:p>
    <w:p>
      <w:pPr>
        <w:spacing w:after="0"/>
        <w:ind w:left="0"/>
        <w:jc w:val="both"/>
      </w:pPr>
      <w:r>
        <w:rPr>
          <w:rFonts w:ascii="Times New Roman"/>
          <w:b w:val="false"/>
          <w:i w:val="false"/>
          <w:color w:val="000000"/>
          <w:sz w:val="28"/>
        </w:rPr>
        <w:t>
      Центр: Город Туркестан, улица Сыганак №2а, здание коммунального государственного учреждения "ІТ-школа-лицей №27 имени У.Жанибекова"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улицы Бакконыс, Балтакол, Шамши ага, Жана Шахар, Кулынды, Шалкия, Сарыкол, Сарыозек, Асар, Желмая, Алтыйтобе, Каратал, Балабурген, Нурата, Мадени мура, Кара шанырак, С.Бейбарыс, Жанибек батыра, Ж.Ташенова, Д.Дурия, Асанбай ата, Туран полностью.</w:t>
      </w:r>
    </w:p>
    <w:p>
      <w:pPr>
        <w:spacing w:after="0"/>
        <w:ind w:left="0"/>
        <w:jc w:val="both"/>
      </w:pPr>
      <w:r>
        <w:rPr>
          <w:rFonts w:ascii="Times New Roman"/>
          <w:b w:val="false"/>
          <w:i w:val="false"/>
          <w:color w:val="000000"/>
          <w:sz w:val="28"/>
        </w:rPr>
        <w:t>
      Избирательный участок №880</w:t>
      </w:r>
    </w:p>
    <w:p>
      <w:pPr>
        <w:spacing w:after="0"/>
        <w:ind w:left="0"/>
        <w:jc w:val="both"/>
      </w:pPr>
      <w:r>
        <w:rPr>
          <w:rFonts w:ascii="Times New Roman"/>
          <w:b w:val="false"/>
          <w:i w:val="false"/>
          <w:color w:val="000000"/>
          <w:sz w:val="28"/>
        </w:rPr>
        <w:t>
      Центр: город Туркестан, улица К.Датка №2а, здание детского сада "Балдырган".</w:t>
      </w:r>
    </w:p>
    <w:p>
      <w:pPr>
        <w:spacing w:after="0"/>
        <w:ind w:left="0"/>
        <w:jc w:val="both"/>
      </w:pPr>
      <w:r>
        <w:rPr>
          <w:rFonts w:ascii="Times New Roman"/>
          <w:b w:val="false"/>
          <w:i w:val="false"/>
          <w:color w:val="000000"/>
          <w:sz w:val="28"/>
        </w:rPr>
        <w:t>
      Границы: дома по улице Кундызды, Куракты полностью. Дома №1-29 по улице О.Жанибекова, дома №1-52 по улице И.Алтынбекова, дома №1-50 и №2а по улице К.Датка, дома №1-52 по улице Кобыланды батыр, дома №1-46 по улице И.Байзакова, дома №1-50 по улице И.Тайманулы, дома №1-48 по улице М.Отемисулы, дома №1-50 по улице Жиренше шешен, дома №1-40 по улице Айтуар би, дома №1-36 по улице №10, дома №1-48 по улице №11, дома №1-52 по улице №12, дома №1-39 по улице Бойтумар.</w:t>
      </w:r>
    </w:p>
    <w:p>
      <w:pPr>
        <w:spacing w:after="0"/>
        <w:ind w:left="0"/>
        <w:jc w:val="both"/>
      </w:pPr>
      <w:r>
        <w:rPr>
          <w:rFonts w:ascii="Times New Roman"/>
          <w:b w:val="false"/>
          <w:i w:val="false"/>
          <w:color w:val="000000"/>
          <w:sz w:val="28"/>
        </w:rPr>
        <w:t>
      Избирательный участок №881</w:t>
      </w:r>
    </w:p>
    <w:p>
      <w:pPr>
        <w:spacing w:after="0"/>
        <w:ind w:left="0"/>
        <w:jc w:val="both"/>
      </w:pPr>
      <w:r>
        <w:rPr>
          <w:rFonts w:ascii="Times New Roman"/>
          <w:b w:val="false"/>
          <w:i w:val="false"/>
          <w:color w:val="000000"/>
          <w:sz w:val="28"/>
        </w:rPr>
        <w:t>
      Центр: Город Туркестан, улица С. Кожанова №46, здание коммунального государственного учреждения "общая средняя школа №2 имени Хамзы"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№2-34 и №1-23 по улице З.Абдрахманова, дома расположенные в №2 переулке улицы З.Абдрахманова, дома №1-29 по улице А.Таласбаева, дома №18-72 и №31-133 по улице Талканбаева, дома №178-279 по улице С.Ерубаева, дома №7-19 расположенные в тупике Ыждыхат.</w:t>
      </w:r>
    </w:p>
    <w:p>
      <w:pPr>
        <w:spacing w:after="0"/>
        <w:ind w:left="0"/>
        <w:jc w:val="both"/>
      </w:pPr>
      <w:r>
        <w:rPr>
          <w:rFonts w:ascii="Times New Roman"/>
          <w:b w:val="false"/>
          <w:i w:val="false"/>
          <w:color w:val="000000"/>
          <w:sz w:val="28"/>
        </w:rPr>
        <w:t>
      Избирательный участок №882</w:t>
      </w:r>
    </w:p>
    <w:p>
      <w:pPr>
        <w:spacing w:after="0"/>
        <w:ind w:left="0"/>
        <w:jc w:val="both"/>
      </w:pPr>
      <w:r>
        <w:rPr>
          <w:rFonts w:ascii="Times New Roman"/>
          <w:b w:val="false"/>
          <w:i w:val="false"/>
          <w:color w:val="000000"/>
          <w:sz w:val="28"/>
        </w:rPr>
        <w:t>
      Центр: Город Туркестан, улица Абылайхана № 104, здание коммунального государственного учреждения "малокомплектная школа №10 имени Аль-Фараби"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№36-80 и 1-67 по улице Аяз би, дома №1-55, №22-74 и №53-85 по улице Фитрат, дома №1-53, №2-38 и №55-61 по улице Хамза, дома №80а-122 и №101-141 по улице Толе би, дома №1-19 и №2-10 по улице Мейирманова, дома №2-92, №26/1-26/10 и №106-134 по улице Абылай хана, дома №20-25 по улице Привокзальная, дома №1-35 по улице Аяз би, дома №1-9 по улице Д.Бедный, дома №1-9 по улице Дулатова, дома №1-15 и №4-25 по улице Пошанова, дома №54-78 по улице Толе би, дома №1-7 по улице Турсынова, дома №1-21 по улице Жамбыл, дома №1-34 по улице С.Муканова.</w:t>
      </w:r>
    </w:p>
    <w:p>
      <w:pPr>
        <w:spacing w:after="0"/>
        <w:ind w:left="0"/>
        <w:jc w:val="both"/>
      </w:pPr>
      <w:r>
        <w:rPr>
          <w:rFonts w:ascii="Times New Roman"/>
          <w:b w:val="false"/>
          <w:i w:val="false"/>
          <w:color w:val="000000"/>
          <w:sz w:val="28"/>
        </w:rPr>
        <w:t>
      Избирательный участок №883</w:t>
      </w:r>
    </w:p>
    <w:p>
      <w:pPr>
        <w:spacing w:after="0"/>
        <w:ind w:left="0"/>
        <w:jc w:val="both"/>
      </w:pPr>
      <w:r>
        <w:rPr>
          <w:rFonts w:ascii="Times New Roman"/>
          <w:b w:val="false"/>
          <w:i w:val="false"/>
          <w:color w:val="000000"/>
          <w:sz w:val="28"/>
        </w:rPr>
        <w:t>
      Центр: город Туркестан, улица Самал №84а, здание детского сада "Балгын"</w:t>
      </w:r>
    </w:p>
    <w:p>
      <w:pPr>
        <w:spacing w:after="0"/>
        <w:ind w:left="0"/>
        <w:jc w:val="both"/>
      </w:pPr>
      <w:r>
        <w:rPr>
          <w:rFonts w:ascii="Times New Roman"/>
          <w:b w:val="false"/>
          <w:i w:val="false"/>
          <w:color w:val="000000"/>
          <w:sz w:val="28"/>
        </w:rPr>
        <w:t xml:space="preserve">
      Границы: дома №3-140 по улице С.Торайгырова, дома №3-179 по улице Базар жырау, дома №1-32 по улице Жидели, дома №11-69 по улице Зердели №12 и №13, дома №3-85 по улице Самал 1, дома №31-83 по улице Самал 2, дома №1-85 по улице №7, дома №65-89 по улице Самал 3, дома №1-10 по улице Тассуат, дома №1-6 по улице Естай, дома №4-12 по улице Корлан, дома №1-26 по улице Музтау, дома №1-15 по улице Жидебай, дома №24-49 по улице Ерейментау, дома №25-40 по улице №17, дома №26-39 по улице №18, дома №33-44 по улице №19 и №20, дома по улице Кулан, Керуен, Мерей, Шырайлы, Тилеули батыр полностью. </w:t>
      </w:r>
    </w:p>
    <w:p>
      <w:pPr>
        <w:spacing w:after="0"/>
        <w:ind w:left="0"/>
        <w:jc w:val="both"/>
      </w:pPr>
      <w:r>
        <w:rPr>
          <w:rFonts w:ascii="Times New Roman"/>
          <w:b w:val="false"/>
          <w:i w:val="false"/>
          <w:color w:val="000000"/>
          <w:sz w:val="28"/>
        </w:rPr>
        <w:t>
      Избирательный участок №884</w:t>
      </w:r>
    </w:p>
    <w:p>
      <w:pPr>
        <w:spacing w:after="0"/>
        <w:ind w:left="0"/>
        <w:jc w:val="both"/>
      </w:pPr>
      <w:r>
        <w:rPr>
          <w:rFonts w:ascii="Times New Roman"/>
          <w:b w:val="false"/>
          <w:i w:val="false"/>
          <w:color w:val="000000"/>
          <w:sz w:val="28"/>
        </w:rPr>
        <w:t>
      Центр: город Туркестан, улица Сатыбалды №50А, здание детского сада "Толагай".</w:t>
      </w:r>
    </w:p>
    <w:p>
      <w:pPr>
        <w:spacing w:after="0"/>
        <w:ind w:left="0"/>
        <w:jc w:val="both"/>
      </w:pPr>
      <w:r>
        <w:rPr>
          <w:rFonts w:ascii="Times New Roman"/>
          <w:b w:val="false"/>
          <w:i w:val="false"/>
          <w:color w:val="000000"/>
          <w:sz w:val="28"/>
        </w:rPr>
        <w:t xml:space="preserve">
      Границы: дома №48-121 по улице Тараз, дома №48-136 по улице Кулыншак акын, дома №47-140 по улице Шади акын, дома №54-147 по улице Баба Тукти Шашты Азиз, дома №86-166 по улице Сугир куйши, дома №74-155 по улице Коркыт ата, дома №68-95 по улице Арыстан баб, дома №62-127 по улице Айша биби, дома №52-117 по улице Укаш ата, дома №1-136 по улице Т.Рустемова, дома №1-136 по улице Майлы кожа, дома №1-133 по улице Ж.Кенжебай, дома №1-132 по улице А.Жуйнеки, дома №1-136 по улице И.Накипова, дома №2-104 по улице Сатыбалды, дома №24-47 по улице Жибек жолы, дома №45-103 по улице У.Исмайлова, дома №44-104 по улице Ж.Усманова, дома №41-146 по улице М.Шокай, дома №46-143 по улице Ж.Карменова. </w:t>
      </w:r>
    </w:p>
    <w:p>
      <w:pPr>
        <w:spacing w:after="0"/>
        <w:ind w:left="0"/>
        <w:jc w:val="both"/>
      </w:pPr>
      <w:r>
        <w:rPr>
          <w:rFonts w:ascii="Times New Roman"/>
          <w:b w:val="false"/>
          <w:i w:val="false"/>
          <w:color w:val="000000"/>
          <w:sz w:val="28"/>
        </w:rPr>
        <w:t>
      Избирательный участок №885</w:t>
      </w:r>
    </w:p>
    <w:p>
      <w:pPr>
        <w:spacing w:after="0"/>
        <w:ind w:left="0"/>
        <w:jc w:val="both"/>
      </w:pPr>
      <w:r>
        <w:rPr>
          <w:rFonts w:ascii="Times New Roman"/>
          <w:b w:val="false"/>
          <w:i w:val="false"/>
          <w:color w:val="000000"/>
          <w:sz w:val="28"/>
        </w:rPr>
        <w:t>
      Центр: Город Туркестан, улица № 39, №7, здание детского сада "Балдаурен".</w:t>
      </w:r>
    </w:p>
    <w:p>
      <w:pPr>
        <w:spacing w:after="0"/>
        <w:ind w:left="0"/>
        <w:jc w:val="both"/>
      </w:pPr>
      <w:r>
        <w:rPr>
          <w:rFonts w:ascii="Times New Roman"/>
          <w:b w:val="false"/>
          <w:i w:val="false"/>
          <w:color w:val="000000"/>
          <w:sz w:val="28"/>
        </w:rPr>
        <w:t xml:space="preserve">
      Границы: дома №7 по улице Наурыз, дома №49-53 по улице Бирлик, дома №1-30 по улцие Арсанай, дома №1-19 по улице Казына, дома №1-23 по улице Ханкоргана, дома №1-27 по улцие Кыз Жибека, дома №1-16 по улице Акжайык, дома №1-12 по улице Жанаарка, дома №1-25 по улице Акын Сара, дома №1-13 по улице Жанатас, дома по улице Аягоз, Жусан дала, Бейнеткеш, Кокшекум, Жангыру, Каршыга, Ару ана, Алтынтау, Тилеулес, Шалкиз жырау, Арыснура, Боржар, Акдала, Алгабас, Уржар, Елим-ай, Бурабай полностью. </w:t>
      </w:r>
    </w:p>
    <w:p>
      <w:pPr>
        <w:spacing w:after="0"/>
        <w:ind w:left="0"/>
        <w:jc w:val="both"/>
      </w:pPr>
      <w:r>
        <w:rPr>
          <w:rFonts w:ascii="Times New Roman"/>
          <w:b w:val="false"/>
          <w:i w:val="false"/>
          <w:color w:val="000000"/>
          <w:sz w:val="28"/>
        </w:rPr>
        <w:t>
      Избирательный участок №886</w:t>
      </w:r>
    </w:p>
    <w:p>
      <w:pPr>
        <w:spacing w:after="0"/>
        <w:ind w:left="0"/>
        <w:jc w:val="both"/>
      </w:pPr>
      <w:r>
        <w:rPr>
          <w:rFonts w:ascii="Times New Roman"/>
          <w:b w:val="false"/>
          <w:i w:val="false"/>
          <w:color w:val="000000"/>
          <w:sz w:val="28"/>
        </w:rPr>
        <w:t>
      Центр: Город Туркестан, улица Казыбек би №156б, корпус №2 Международного казахско-турецкого университета, здание "факультета спорта".</w:t>
      </w:r>
    </w:p>
    <w:p>
      <w:pPr>
        <w:spacing w:after="0"/>
        <w:ind w:left="0"/>
        <w:jc w:val="both"/>
      </w:pPr>
      <w:r>
        <w:rPr>
          <w:rFonts w:ascii="Times New Roman"/>
          <w:b w:val="false"/>
          <w:i w:val="false"/>
          <w:color w:val="000000"/>
          <w:sz w:val="28"/>
        </w:rPr>
        <w:t>
      Границы: дома №41-88 по улице Курбан ата, дома №151-280 по улице Казыбек би, дома №1-60 по улице Г.Муратбаева, дома №111-191 по улице М.Жалила, дома №91-142 по улице Баласагун, дома №106-154 по улице О.Тилепова, дома №2-40 по улице Шекти тилеу Жолдаякова, дома №1-35 по улице Ынтымак.</w:t>
      </w:r>
    </w:p>
    <w:p>
      <w:pPr>
        <w:spacing w:after="0"/>
        <w:ind w:left="0"/>
        <w:jc w:val="both"/>
      </w:pPr>
      <w:r>
        <w:rPr>
          <w:rFonts w:ascii="Times New Roman"/>
          <w:b w:val="false"/>
          <w:i w:val="false"/>
          <w:color w:val="000000"/>
          <w:sz w:val="28"/>
        </w:rPr>
        <w:t>
      Избирательный участок №887</w:t>
      </w:r>
    </w:p>
    <w:p>
      <w:pPr>
        <w:spacing w:after="0"/>
        <w:ind w:left="0"/>
        <w:jc w:val="both"/>
      </w:pPr>
      <w:r>
        <w:rPr>
          <w:rFonts w:ascii="Times New Roman"/>
          <w:b w:val="false"/>
          <w:i w:val="false"/>
          <w:color w:val="000000"/>
          <w:sz w:val="28"/>
        </w:rPr>
        <w:t>
      Центр: Город Туркестан, улица М.Абеновой №2, старое здание коммунального государственного учреждения "общая средняя школа имени С.Рахимова"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№1-40 по улице К.Рыскулбекова, дома по улицам Алхожа Ата, А.Туткабаева, К.Мусаева, А.Оразбаева полностью.</w:t>
      </w:r>
    </w:p>
    <w:p>
      <w:pPr>
        <w:spacing w:after="0"/>
        <w:ind w:left="0"/>
        <w:jc w:val="both"/>
      </w:pPr>
      <w:r>
        <w:rPr>
          <w:rFonts w:ascii="Times New Roman"/>
          <w:b w:val="false"/>
          <w:i w:val="false"/>
          <w:color w:val="000000"/>
          <w:sz w:val="28"/>
        </w:rPr>
        <w:t>
      Избирательный участок №888</w:t>
      </w:r>
    </w:p>
    <w:p>
      <w:pPr>
        <w:spacing w:after="0"/>
        <w:ind w:left="0"/>
        <w:jc w:val="both"/>
      </w:pPr>
      <w:r>
        <w:rPr>
          <w:rFonts w:ascii="Times New Roman"/>
          <w:b w:val="false"/>
          <w:i w:val="false"/>
          <w:color w:val="000000"/>
          <w:sz w:val="28"/>
        </w:rPr>
        <w:t>
      Центр: город Туркестан, Балтакольское шоссе без номера, здание детского сада "Балапан".</w:t>
      </w:r>
    </w:p>
    <w:p>
      <w:pPr>
        <w:spacing w:after="0"/>
        <w:ind w:left="0"/>
        <w:jc w:val="both"/>
      </w:pPr>
      <w:r>
        <w:rPr>
          <w:rFonts w:ascii="Times New Roman"/>
          <w:b w:val="false"/>
          <w:i w:val="false"/>
          <w:color w:val="000000"/>
          <w:sz w:val="28"/>
        </w:rPr>
        <w:t xml:space="preserve">
      Границы: дома №1-70 по улице 10 лет Астаны, дома №1-64 по улице Терискей, дома №1-64 по улице Карашык, дома №1-74 по улице Байконыр, дома №1-20 по улице Беларык, дома №1-68 по улице Карсакты. </w:t>
      </w:r>
    </w:p>
    <w:p>
      <w:pPr>
        <w:spacing w:after="0"/>
        <w:ind w:left="0"/>
        <w:jc w:val="both"/>
      </w:pPr>
      <w:r>
        <w:rPr>
          <w:rFonts w:ascii="Times New Roman"/>
          <w:b w:val="false"/>
          <w:i w:val="false"/>
          <w:color w:val="000000"/>
          <w:sz w:val="28"/>
        </w:rPr>
        <w:t>
      Избирательный участок №889</w:t>
      </w:r>
    </w:p>
    <w:p>
      <w:pPr>
        <w:spacing w:after="0"/>
        <w:ind w:left="0"/>
        <w:jc w:val="both"/>
      </w:pPr>
      <w:r>
        <w:rPr>
          <w:rFonts w:ascii="Times New Roman"/>
          <w:b w:val="false"/>
          <w:i w:val="false"/>
          <w:color w:val="000000"/>
          <w:sz w:val="28"/>
        </w:rPr>
        <w:t>
      Центр: город Город Туркестан, улица Балакаева № 86А, здание детского сада "Өркен". здание коммунального государственного учреждения "общая средняя школа имени С.Рахимова"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xml:space="preserve">
      Границы: дома №1-41 по улице М.Жумабаева, дома №1-47 по улице П.Ахметова, дома №1-81 по улице А.Навои, дома №1-71 по улице Б.Койшыбаева, дома №1-50 по улице Ж.Саина, многоэтажные дома №41, №45, №47, №49, №51, №53, №55, №57 по улице М.Балахаева, дома №42-104 по улице М.Балахаева, дома №1-45 по улице А.Жангельдина, дома №1-12 в переулке А.Жангельдина. </w:t>
      </w:r>
    </w:p>
    <w:p>
      <w:pPr>
        <w:spacing w:after="0"/>
        <w:ind w:left="0"/>
        <w:jc w:val="both"/>
      </w:pPr>
      <w:r>
        <w:rPr>
          <w:rFonts w:ascii="Times New Roman"/>
          <w:b w:val="false"/>
          <w:i w:val="false"/>
          <w:color w:val="000000"/>
          <w:sz w:val="28"/>
        </w:rPr>
        <w:t>
      Избирательный участок №900</w:t>
      </w:r>
    </w:p>
    <w:p>
      <w:pPr>
        <w:spacing w:after="0"/>
        <w:ind w:left="0"/>
        <w:jc w:val="both"/>
      </w:pPr>
      <w:r>
        <w:rPr>
          <w:rFonts w:ascii="Times New Roman"/>
          <w:b w:val="false"/>
          <w:i w:val="false"/>
          <w:color w:val="000000"/>
          <w:sz w:val="28"/>
        </w:rPr>
        <w:t>
      Центр: Город Туркестан, микрорайон Отырар №10, здание коммунального государственного учреждения "общая средняя школа №1 имени А.Байтурсынова"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многоэтажные дома в микрорайоне "Отырар" полностью.</w:t>
      </w:r>
    </w:p>
    <w:p>
      <w:pPr>
        <w:spacing w:after="0"/>
        <w:ind w:left="0"/>
        <w:jc w:val="both"/>
      </w:pPr>
      <w:r>
        <w:rPr>
          <w:rFonts w:ascii="Times New Roman"/>
          <w:b w:val="false"/>
          <w:i w:val="false"/>
          <w:color w:val="000000"/>
          <w:sz w:val="28"/>
        </w:rPr>
        <w:t>
      Избирательный участок №927</w:t>
      </w:r>
    </w:p>
    <w:p>
      <w:pPr>
        <w:spacing w:after="0"/>
        <w:ind w:left="0"/>
        <w:jc w:val="both"/>
      </w:pPr>
      <w:r>
        <w:rPr>
          <w:rFonts w:ascii="Times New Roman"/>
          <w:b w:val="false"/>
          <w:i w:val="false"/>
          <w:color w:val="000000"/>
          <w:sz w:val="28"/>
        </w:rPr>
        <w:t>
      Центр: Город Туркестан, улица Ататюрка № 7, здание коммунального государственного учреждения "общая средняя школа №5 имени Г.Муратбаева"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№132-168 по улице Ататюрка, дома переулке №1, №2, №3 по улице Ататюрка полностью. Дома №1-33 по улице А.Миркемелова, дома №96-150 по улице Р.Дастанова, дома №138-180 по проспекту Тауке хана, дома по улице Ш.Айманова, И.Байзакова, Ш.Уалиханова и переулки полностью. Дома №88-139 по улице Турсынова, дома №150-170 по улице Хамза, дома №118-142 по улице Казыбекова.</w:t>
      </w:r>
    </w:p>
    <w:p>
      <w:pPr>
        <w:spacing w:after="0"/>
        <w:ind w:left="0"/>
        <w:jc w:val="both"/>
      </w:pPr>
      <w:r>
        <w:rPr>
          <w:rFonts w:ascii="Times New Roman"/>
          <w:b w:val="false"/>
          <w:i w:val="false"/>
          <w:color w:val="000000"/>
          <w:sz w:val="28"/>
        </w:rPr>
        <w:t>
      Избирательный участок №928</w:t>
      </w:r>
    </w:p>
    <w:p>
      <w:pPr>
        <w:spacing w:after="0"/>
        <w:ind w:left="0"/>
        <w:jc w:val="both"/>
      </w:pPr>
      <w:r>
        <w:rPr>
          <w:rFonts w:ascii="Times New Roman"/>
          <w:b w:val="false"/>
          <w:i w:val="false"/>
          <w:color w:val="000000"/>
          <w:sz w:val="28"/>
        </w:rPr>
        <w:t>
      Центр: Город Туркестан, улица Н.Ондасынова №139, здание коммунального государственного учреждения "школа-гимназия № 17 имени Ататюрка"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№137-235 по проспекту Тауке хана, дома №147-152, №227-238 по улице Султанова, дома №43-86 по улице Абдусаттарова, дома №140-166 по улице С.Ерубаева.</w:t>
      </w:r>
    </w:p>
    <w:p>
      <w:pPr>
        <w:spacing w:after="0"/>
        <w:ind w:left="0"/>
        <w:jc w:val="both"/>
      </w:pPr>
      <w:r>
        <w:rPr>
          <w:rFonts w:ascii="Times New Roman"/>
          <w:b w:val="false"/>
          <w:i w:val="false"/>
          <w:color w:val="000000"/>
          <w:sz w:val="28"/>
        </w:rPr>
        <w:t>
      Избирательный участок №929</w:t>
      </w:r>
    </w:p>
    <w:p>
      <w:pPr>
        <w:spacing w:after="0"/>
        <w:ind w:left="0"/>
        <w:jc w:val="both"/>
      </w:pPr>
      <w:r>
        <w:rPr>
          <w:rFonts w:ascii="Times New Roman"/>
          <w:b w:val="false"/>
          <w:i w:val="false"/>
          <w:color w:val="000000"/>
          <w:sz w:val="28"/>
        </w:rPr>
        <w:t>
      Центр: Город Туркестан, улица Б.Момышулы № 77А, здание коммунального государственного учреждения "Туркестанская городская детско-юношеская спортивная школа №4" государственного учреждения "Управление физической культуры и спорта Туркестанской области".</w:t>
      </w:r>
    </w:p>
    <w:p>
      <w:pPr>
        <w:spacing w:after="0"/>
        <w:ind w:left="0"/>
        <w:jc w:val="both"/>
      </w:pPr>
      <w:r>
        <w:rPr>
          <w:rFonts w:ascii="Times New Roman"/>
          <w:b w:val="false"/>
          <w:i w:val="false"/>
          <w:color w:val="000000"/>
          <w:sz w:val="28"/>
        </w:rPr>
        <w:t>
      Границы: дома №1-114 по улице Т.Бигельдинова, дома №1-136 по улице Б.Кала би, дома №1-133 по улице С.Рахимова, дома №1-37 по улице Есенберлина, дома №1-143 по улице Байжанова, дома №30-38 по улице М.Габдуллина, дома №27-40 по улице Т.Абуова, дома №27-33 по улице Б.Смаилова, дома по улице Б.Исабекова, М.Сыздыкова полностью.</w:t>
      </w:r>
    </w:p>
    <w:p>
      <w:pPr>
        <w:spacing w:after="0"/>
        <w:ind w:left="0"/>
        <w:jc w:val="both"/>
      </w:pPr>
      <w:r>
        <w:rPr>
          <w:rFonts w:ascii="Times New Roman"/>
          <w:b w:val="false"/>
          <w:i w:val="false"/>
          <w:color w:val="000000"/>
          <w:sz w:val="28"/>
        </w:rPr>
        <w:t>
      Избирательный участок №930</w:t>
      </w:r>
    </w:p>
    <w:p>
      <w:pPr>
        <w:spacing w:after="0"/>
        <w:ind w:left="0"/>
        <w:jc w:val="both"/>
      </w:pPr>
      <w:r>
        <w:rPr>
          <w:rFonts w:ascii="Times New Roman"/>
          <w:b w:val="false"/>
          <w:i w:val="false"/>
          <w:color w:val="000000"/>
          <w:sz w:val="28"/>
        </w:rPr>
        <w:t>
      Центр: Город Туркестан, улица Жарылкапова №20, здание детского сада "Өркен". здание коммунального государственного учреждения "общая средняя школа №20 имени Р.Исетов"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Жиенбет жырау, Актанберди жырау, Шалкииз жырау, Казтуган жырау, Доспанбет жырау и Сыпыра жырау, Саркырама, Когершин, дома микрорайона Ыждыхат и дома участка Бирлик вдоль железно дороги полностью.</w:t>
      </w:r>
    </w:p>
    <w:p>
      <w:pPr>
        <w:spacing w:after="0"/>
        <w:ind w:left="0"/>
        <w:jc w:val="both"/>
      </w:pPr>
      <w:r>
        <w:rPr>
          <w:rFonts w:ascii="Times New Roman"/>
          <w:b w:val="false"/>
          <w:i w:val="false"/>
          <w:color w:val="000000"/>
          <w:sz w:val="28"/>
        </w:rPr>
        <w:t>
      Избирательный участок №931</w:t>
      </w:r>
    </w:p>
    <w:p>
      <w:pPr>
        <w:spacing w:after="0"/>
        <w:ind w:left="0"/>
        <w:jc w:val="both"/>
      </w:pPr>
      <w:r>
        <w:rPr>
          <w:rFonts w:ascii="Times New Roman"/>
          <w:b w:val="false"/>
          <w:i w:val="false"/>
          <w:color w:val="000000"/>
          <w:sz w:val="28"/>
        </w:rPr>
        <w:t>
      Центр: Город Туркестан, микрорайон "Жана кала", здание коммунального государственного учреждения "общая средняя школа №28"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улицам №11, №9, №32, проспект Есимхана, Шымкентское шоссе микрорайона "Жана кала" полностью.</w:t>
      </w:r>
    </w:p>
    <w:p>
      <w:pPr>
        <w:spacing w:after="0"/>
        <w:ind w:left="0"/>
        <w:jc w:val="both"/>
      </w:pPr>
      <w:r>
        <w:rPr>
          <w:rFonts w:ascii="Times New Roman"/>
          <w:b w:val="false"/>
          <w:i w:val="false"/>
          <w:color w:val="000000"/>
          <w:sz w:val="28"/>
        </w:rPr>
        <w:t>
      Избирательный участок №932</w:t>
      </w:r>
    </w:p>
    <w:p>
      <w:pPr>
        <w:spacing w:after="0"/>
        <w:ind w:left="0"/>
        <w:jc w:val="both"/>
      </w:pPr>
      <w:r>
        <w:rPr>
          <w:rFonts w:ascii="Times New Roman"/>
          <w:b w:val="false"/>
          <w:i w:val="false"/>
          <w:color w:val="000000"/>
          <w:sz w:val="28"/>
        </w:rPr>
        <w:t>
      Центр: Город Туркестан, улица Жибек жолы №58, здание коммунального государственного учреждения "общая средняя школа имени М.Абенова"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улице Б.Жолымбека, Керуен сарай, А.Рысбекова, Медеу, Ушконыр, Есил, Машат, Нур Отау, Шаян, Ойсыл кара, Келес, Балкаш, Кызылкол, Сарыжалга полностью.</w:t>
      </w:r>
    </w:p>
    <w:p>
      <w:pPr>
        <w:spacing w:after="0"/>
        <w:ind w:left="0"/>
        <w:jc w:val="both"/>
      </w:pPr>
      <w:r>
        <w:rPr>
          <w:rFonts w:ascii="Times New Roman"/>
          <w:b w:val="false"/>
          <w:i w:val="false"/>
          <w:color w:val="000000"/>
          <w:sz w:val="28"/>
        </w:rPr>
        <w:t>
      Избирательный участок №933</w:t>
      </w:r>
    </w:p>
    <w:p>
      <w:pPr>
        <w:spacing w:after="0"/>
        <w:ind w:left="0"/>
        <w:jc w:val="both"/>
      </w:pPr>
      <w:r>
        <w:rPr>
          <w:rFonts w:ascii="Times New Roman"/>
          <w:b w:val="false"/>
          <w:i w:val="false"/>
          <w:color w:val="000000"/>
          <w:sz w:val="28"/>
        </w:rPr>
        <w:t>
      Центр: Город Туркестан, микрорайон Бирлик, улица №1, здание школы "Арман-М School".</w:t>
      </w:r>
    </w:p>
    <w:p>
      <w:pPr>
        <w:spacing w:after="0"/>
        <w:ind w:left="0"/>
        <w:jc w:val="both"/>
      </w:pPr>
      <w:r>
        <w:rPr>
          <w:rFonts w:ascii="Times New Roman"/>
          <w:b w:val="false"/>
          <w:i w:val="false"/>
          <w:color w:val="000000"/>
          <w:sz w:val="28"/>
        </w:rPr>
        <w:t>
      Границы: дома по улице Казтобе, Жана Коныс, Куйши Дина, Кызыларай, Бадам, Ургениш, Баршынкент, Жанкент, Касбатыр, Нурмекен, Сарайшык полностью.</w:t>
      </w:r>
    </w:p>
    <w:p>
      <w:pPr>
        <w:spacing w:after="0"/>
        <w:ind w:left="0"/>
        <w:jc w:val="both"/>
      </w:pPr>
      <w:r>
        <w:rPr>
          <w:rFonts w:ascii="Times New Roman"/>
          <w:b w:val="false"/>
          <w:i w:val="false"/>
          <w:color w:val="000000"/>
          <w:sz w:val="28"/>
        </w:rPr>
        <w:t>
      Избирательный участок №934</w:t>
      </w:r>
    </w:p>
    <w:p>
      <w:pPr>
        <w:spacing w:after="0"/>
        <w:ind w:left="0"/>
        <w:jc w:val="both"/>
      </w:pPr>
      <w:r>
        <w:rPr>
          <w:rFonts w:ascii="Times New Roman"/>
          <w:b w:val="false"/>
          <w:i w:val="false"/>
          <w:color w:val="000000"/>
          <w:sz w:val="28"/>
        </w:rPr>
        <w:t>
      Центр: Город Туркестан, улица Б.Майлина № 141, здание коммунального государственного учреждения "общая средняя школа №21 имени М.Пошанова"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улицам К.Сарыбаева, Кайнарлы, Кызыл сенгир, Гулдала, Кайракты, Акжар, Енлик-Кебек, Байшешек, Кокжелек, Кобыз, Нурлы жол, Акниет полностью.</w:t>
      </w:r>
    </w:p>
    <w:p>
      <w:pPr>
        <w:spacing w:after="0"/>
        <w:ind w:left="0"/>
        <w:jc w:val="both"/>
      </w:pPr>
      <w:r>
        <w:rPr>
          <w:rFonts w:ascii="Times New Roman"/>
          <w:b w:val="false"/>
          <w:i w:val="false"/>
          <w:color w:val="000000"/>
          <w:sz w:val="28"/>
        </w:rPr>
        <w:t>
      Избирательный участок №935</w:t>
      </w:r>
    </w:p>
    <w:p>
      <w:pPr>
        <w:spacing w:after="0"/>
        <w:ind w:left="0"/>
        <w:jc w:val="both"/>
      </w:pPr>
      <w:r>
        <w:rPr>
          <w:rFonts w:ascii="Times New Roman"/>
          <w:b w:val="false"/>
          <w:i w:val="false"/>
          <w:color w:val="000000"/>
          <w:sz w:val="28"/>
        </w:rPr>
        <w:t>
      Центр: Город Туркестан, улица Шойымбек би №9, здание коммунального государственного учреждения "ІТ-школа-лицей №23 имени Ж.Ташенова"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№46-62 по улице Б.Жолымбека, дома №1-72 по улице С.Жарылкапова, дома №2-62 по улице Арысь, дома №1-52 по улице Ардагерлер, дома №6-66 по улице Сейтметова, дома №6-70 по улице Келиншектау, дома №2-72 по улице Боген, дома №1-48 по улице Нурмаханова, дома №12-18 по улице Шойынбет би.</w:t>
      </w:r>
    </w:p>
    <w:p>
      <w:pPr>
        <w:spacing w:after="0"/>
        <w:ind w:left="0"/>
        <w:jc w:val="both"/>
      </w:pPr>
      <w:r>
        <w:rPr>
          <w:rFonts w:ascii="Times New Roman"/>
          <w:b w:val="false"/>
          <w:i w:val="false"/>
          <w:color w:val="000000"/>
          <w:sz w:val="28"/>
        </w:rPr>
        <w:t>
      Избирательный участок №936</w:t>
      </w:r>
    </w:p>
    <w:p>
      <w:pPr>
        <w:spacing w:after="0"/>
        <w:ind w:left="0"/>
        <w:jc w:val="both"/>
      </w:pPr>
      <w:r>
        <w:rPr>
          <w:rFonts w:ascii="Times New Roman"/>
          <w:b w:val="false"/>
          <w:i w:val="false"/>
          <w:color w:val="000000"/>
          <w:sz w:val="28"/>
        </w:rPr>
        <w:t>
      Центр: Город Туркестан, улица Асылулы Арыса №46, здание коммунального государственного учреждения "общая средняя школа №26 имени Айтеке би"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№1-49 по улице Асылулы Арыс, дома №1-98 по улице Алтай, дома №1-96 по улице Суйилиш батыра, дома №1-96 по улице Карабаева, дома №65-196 по улице Еркиндик, дома №1-29 по улице Улан, дома №1-89 по улице Шалабаксы, дома №256-295 по улице Сенби ата, дома №25-69 по улице Кусшы ата, дома №22-68 по улице Жибек жолы, дома №1-89 по улице Игилик, дома №1-96 по улице Елорда, дома №1-49 по улице Атажурт.</w:t>
      </w:r>
    </w:p>
    <w:p>
      <w:pPr>
        <w:spacing w:after="0"/>
        <w:ind w:left="0"/>
        <w:jc w:val="both"/>
      </w:pPr>
      <w:r>
        <w:rPr>
          <w:rFonts w:ascii="Times New Roman"/>
          <w:b w:val="false"/>
          <w:i w:val="false"/>
          <w:color w:val="000000"/>
          <w:sz w:val="28"/>
        </w:rPr>
        <w:t>
      Избирательный участок №937</w:t>
      </w:r>
    </w:p>
    <w:p>
      <w:pPr>
        <w:spacing w:after="0"/>
        <w:ind w:left="0"/>
        <w:jc w:val="both"/>
      </w:pPr>
      <w:r>
        <w:rPr>
          <w:rFonts w:ascii="Times New Roman"/>
          <w:b w:val="false"/>
          <w:i w:val="false"/>
          <w:color w:val="000000"/>
          <w:sz w:val="28"/>
        </w:rPr>
        <w:t>
      Центр: город Туркестан, улица Сығанак №2а, здание коммунального государственного учреждения "ІТ-школа-лицей №27 имени У.Жанибекова" отдела развития человеческого потенциала города Туркестан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дома по улицы Арал, Дулыга батыр, Алатау, Кок тобе, Едил, Жайык, Сыганак, Бортобе, Сырдария, Ордабасы, село Бирлик, Жети жаргы, Акмешит, Алтын бидай, Саумалкол, Сарысу, Байыркум, Казтуган жырау, Аксумбе, Дермене, Озгент, Баянауыл, Сызган, Ертостик, Алтын Ер, Алып кыран, Каркаралы, Кок Орда полностью.</w:t>
      </w:r>
    </w:p>
    <w:p>
      <w:pPr>
        <w:spacing w:after="0"/>
        <w:ind w:left="0"/>
        <w:jc w:val="both"/>
      </w:pPr>
      <w:r>
        <w:rPr>
          <w:rFonts w:ascii="Times New Roman"/>
          <w:b w:val="false"/>
          <w:i w:val="false"/>
          <w:color w:val="000000"/>
          <w:sz w:val="28"/>
        </w:rPr>
        <w:t>
      Избирательный участок №938</w:t>
      </w:r>
    </w:p>
    <w:p>
      <w:pPr>
        <w:spacing w:after="0"/>
        <w:ind w:left="0"/>
        <w:jc w:val="both"/>
      </w:pPr>
      <w:r>
        <w:rPr>
          <w:rFonts w:ascii="Times New Roman"/>
          <w:b w:val="false"/>
          <w:i w:val="false"/>
          <w:color w:val="000000"/>
          <w:sz w:val="28"/>
        </w:rPr>
        <w:t xml:space="preserve">
      Центр: город Туркестан, улица К.Датка №2а, здание коммунального государственного учреждения "общая средняя школа №14 имени Казыбек Би" отдела Развития человеческого потенциала города Туркестан управления развития человеческого потенциала Туркестанской области </w:t>
      </w:r>
    </w:p>
    <w:p>
      <w:pPr>
        <w:spacing w:after="0"/>
        <w:ind w:left="0"/>
        <w:jc w:val="both"/>
      </w:pPr>
      <w:r>
        <w:rPr>
          <w:rFonts w:ascii="Times New Roman"/>
          <w:b w:val="false"/>
          <w:i w:val="false"/>
          <w:color w:val="000000"/>
          <w:sz w:val="28"/>
        </w:rPr>
        <w:t xml:space="preserve">
      Границы: дома расположенные по улицам Саккорган, Керегетас, Саяжай №1, №2, Қызылтал, Акбастау, Шага, Кендирли, Маякум, Бозбутак, Карабулак, Коккол, Гаухартас, Дауылпаз, Дарабоз, Кумкол, Майлыкент, Жаушыкум, Атакоган, Жанакент, Акжайлау, Кошкарата, Каймакты, Костанбалы, Карсакпай, Ойык, Ойыл, Мугалжар, Каган, Аймауыт, Елбеги, Жети казына, Самруқ , Нур-Астана улицы полностью.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