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e613" w14:textId="3abe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Туркестан от 19 июля 2019 года № 1103 "Об утверждении мест размещения нестационарных торговых объектов в городе Туркестан"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15 мая 2020 года № 842. Зарегистрировано Департаментом юстиции Туркестанской области 19 мая 2020 года № 5622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пунктом 50-1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торговли,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под № 11148), акимат города Туркестан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19 июля 2019 года № 1103 "Об утверждении мест размещения нестационарных торговых объектов в городе Туркестан"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поддержки бизнеса и туризма" акимата города Туркестан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Туркестан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Туркестан.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изменение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1103 "Об утверждении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нестационарных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городе Туркестан"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842 от 15 мая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размещения нестационарных торговых объектов по городу Туркестан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3281"/>
        <w:gridCol w:w="2934"/>
        <w:gridCol w:w="1230"/>
        <w:gridCol w:w="3625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аренды земельного участка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пересечение улиц Жамбыла и Сабырханова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года до 5 лет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микрорайон Отырар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года до 5 лет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пересечение улиц Шойынбет би и Арыса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торговли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года до 5 лет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пересечение улиц Толе би и Байтурсынова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торговли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года до 5 лет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пересечение трассы Кентау и улиц Тажибаева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торговли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года до 5 лет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изменение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1103 "Об утверждении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нестационарных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городе Туркестан"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842 от 15 мая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Туркестан, пересечение улиц Жамбыла и Сабырханова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1071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изменение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1103 "Об утверждении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нестационарных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городе Туркестан"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842 от 15 мая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Туркестан, микрорайон Отырар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1071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изменение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1103 "Об утверждении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нестационарных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городе Туркестан"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842 от 15 мая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Туркестан, пересечение улиц Шойынбет би и Арыса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1071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изменение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1103 "Об утверждении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нестационарных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городе Туркестан"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842 от 15 мая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Туркестан, пересечение улиц Толе би и Байтурсынова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1065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изменение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от 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1103 "Об утверждении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нестационарных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городе Туркестан"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842 от 15 мая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Туркестан, пересечение трассы Кентау и улиц Тажибаева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04100" cy="1070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