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7ffd" w14:textId="e677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24 декабря 2019 года № 60/288-VІ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5 июня 2020 года № 63/309-VI. Зарегистрировано Департаментом юстиции Туркестанской области 11 июня 2020 года № 5649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29 мая 2020 года за № 49/510-VІ "О внесении изменений в решение Туркестанского областного маслихата от 9 декабря 2019 года № 44/472-VІ "Об областном бюджете на 2020-2022 годы", зарегистрированного в Реестре государственной регистрации нормативных правовых актов за № 5637,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24 декабря 2019 года № 60/288-VІ "О городском бюджете на 2020-2022 годы" (зарегистрированного в Реестре государственной регистрации нормативных правовых актов за № 5325, опубликованного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Туркестан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92 742 983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8 726 356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115 519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83 834 674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149 173 065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1 700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- 56 431 782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56 431 782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55 889 850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541 932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городского маслихата после его официального опубликования.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Мустапаев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480"/>
        <w:gridCol w:w="1012"/>
        <w:gridCol w:w="322"/>
        <w:gridCol w:w="344"/>
        <w:gridCol w:w="344"/>
        <w:gridCol w:w="6175"/>
        <w:gridCol w:w="28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92 742 983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8 726 356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4 116 717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3 250 706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3 250 706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904 115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242 271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83 834 674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83 834 674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83 834 674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149 173 065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177 978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22 520 972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5 822 824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5 778 642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16 220 422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16 212 299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15 815 847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477 726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342 584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6 807 753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4 142 713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4 122 216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4 122 216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2 486 945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2 370 417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1 820 694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116 528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96 042 665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57 412 796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917 553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51 781 560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32 116 332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15 463 919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4 201 309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4 691 972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2 994 014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272 360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1 235 490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30 405 899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25 852 566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623 562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25 229 004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4 553 333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4 336 816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8 223 970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8 223 970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2 109 640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6 107 330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545 893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308 457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222 462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183 801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161 347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142 639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8 549 087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560 558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7 948 529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7 948 529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7 948 529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449 995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11 348 915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11 320 833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11 320 833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1 030 152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353 183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9 937 498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684 548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272 125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205 033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-56 431 782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56 431 782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55 889 850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55 889 850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55 889 850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55 889 850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329"/>
        <w:gridCol w:w="352"/>
        <w:gridCol w:w="352"/>
        <w:gridCol w:w="6313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29 475 157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4 262 253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29 475 157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4 399 888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3 054 602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1 719 633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63/309-VI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4"/>
        <w:gridCol w:w="329"/>
        <w:gridCol w:w="352"/>
        <w:gridCol w:w="352"/>
        <w:gridCol w:w="6313"/>
        <w:gridCol w:w="2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4 401 215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18 145 584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4 575 884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12 432 038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12 091 915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человеческого капитала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в Республике Казахстан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инфраструктуры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инфраструктуры и коммуникаций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развития спорта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урбанистики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градостроительства и урбанистики на местном уровне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поддержки бизнеса и туризма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