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2002a" w14:textId="fa200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организации и проведения мирных собраний в городе Туркестан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Туркестанской области от 26 июня 2020 года № 64/313-VI. Зарегистрировано Департаментом юстиции Туркестанской области 2 июля 2020 года № 5692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25 мая 2020 года "О порядке организации и проведения мирных собраний в Республике Казахстан", Туркестанский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специализированные места для организации и проведения мирных собраний в городе Туркестан: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Площадка перед парком "Парасат";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Площадка перед сценой, расположенной в парке "Жеңіс";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Стадион имени О.Жарылкапова.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Туркестанского городского маслихата Туркестанской области от 07.08.2020 </w:t>
      </w:r>
      <w:r>
        <w:rPr>
          <w:rFonts w:ascii="Times New Roman"/>
          <w:b w:val="false"/>
          <w:i w:val="false"/>
          <w:color w:val="000000"/>
          <w:sz w:val="28"/>
        </w:rPr>
        <w:t>№ 65/317-VI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маршрут следования для проведения демонстраций и шествий в городе Туркестан: расстояние от угла проспекта Жібек жолы и Шаульдерской трассы до пересечения улицы Ж.Майкотова и Шаульдерской трассы.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Туркестанского городского маслихата Туркестанской области от 07.08.2020 </w:t>
      </w:r>
      <w:r>
        <w:rPr>
          <w:rFonts w:ascii="Times New Roman"/>
          <w:b w:val="false"/>
          <w:i w:val="false"/>
          <w:color w:val="000000"/>
          <w:sz w:val="28"/>
        </w:rPr>
        <w:t>№ 65/317-VI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порядок использования специализированных мест для организации и проведения мирных собраний в городе Туркестан, нормы их предельной заполняемости, требования к материально-техническому и организационному обеспечению специализированных мест для организации и проведения мирных собраний и шествий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Определить границы прилегающих территорий, в которых запрещено проведение пикетирования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"Аппарат Туркестанского городского маслихата" в установленном законодательством Республики Казахстан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Туркестанского городского маслихата после его официального опубликования.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Мустапаев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64/313-VI от 26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использования специализированных мест для организации и проведения мирных собраний и шествий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 решением Туркестанского городского маслихата Туркестанской области от 07.08.2020 </w:t>
      </w:r>
      <w:r>
        <w:rPr>
          <w:rFonts w:ascii="Times New Roman"/>
          <w:b w:val="false"/>
          <w:i w:val="false"/>
          <w:color w:val="ff0000"/>
          <w:sz w:val="28"/>
        </w:rPr>
        <w:t>№ 65/317-VI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Специализированное место для организации и проведения мирных собраний – место общего пользования или маршрут следования, определенные Туркестанским городским маслихатом для проведения мирных собраний или шествий.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Материально-техническое оснащение специализированных мест для проведения мирных собраний и шествий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специализированного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предельной заполняемости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перед парком "Парасат"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уличное освещение,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точка для подключения электроэнергии,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камеры видеонаблюдения и видеофиксации,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наличие парковочных мест (1 заезд, 1 выезд)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перед сценой, расположенной в парке "Жеңіс"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уличное освещение,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точка для подключения электроэнергии,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камеры видеонаблюдения и видеофиксации,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наличие парковочных мест (1 заезд, 1 выезд)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 имени О.Жарылкапова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уличное освещение,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точка для подключения электроэнергии,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камеры видеонаблюдения и видеофиксации,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наличие парковочных мест (1 заезд, 1 выезд)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человек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местного исполнительного органа при положительном рассмотрении уведомления/заявления совместно с организатором мирного собрания/шествия выезжает на специализированное место проведения за один день для согласования порядка ведения мероприятия по вопросам: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отличительного знака организаторов мирных собраний;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определения периметра и ознакомления с материально-техническими характеристиками места проведения;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использования при проведении мирных собраний звукоусиливающих технических средств, соответствующим законодательству Республики Казахстан, плакаты, транспаранты и иные средства наглядной агитации, а также транспортные средства в случаях, предусмотренных настоящим Законом;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специально отведенного места для СМИ (ограничение лентой, либо ограждением; обеспечение достаточной видимости для произведения фото- видеосъемки и получения интервью);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использования средств аудиовизуальной техники, а также техники для произведения видео- и фотосъемки при проведении мирных собраний;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ознакомления с маршрутом следования от угла проспекта Жібек жолы и Шаульдерской трассы до пересечения улицы Ж.Майкотова и Шаульдерской трассы.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день проведения мирного собрания организатор и его участники: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находятся на территории специализированного места в течение времени, указанного в заявлении;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обеспечивают сохранность зданий, сооружений, малых архитектурных форм, зеленых насаждений, а также иного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соблюдают санитарные нормы и правила техники безопасности, законодательство Республики Казахстан по соблюдению общественного правопорядка;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носят отличительный знак организатора мирных собраний.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64/313-VI от 26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Туркестанского городского маслихата Туркестанской области от 19.04.2024 </w:t>
      </w:r>
      <w:r>
        <w:rPr>
          <w:rFonts w:ascii="Times New Roman"/>
          <w:b w:val="false"/>
          <w:i w:val="false"/>
          <w:color w:val="ff0000"/>
          <w:sz w:val="28"/>
        </w:rPr>
        <w:t>№ 17/77-VIII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проведение пикетирования на расстоянии 800 метров от границ прилегающих территорий следующих объектов: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