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5c4" w14:textId="ef84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2019 года № 60/288-VІ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7 сентября 2020 года № 66/320-VI. Зарегистрировано Департаментом юстиции Туркестанской области 10 сентября 2020 года № 5789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августа 2020 года за № 51/531-VІ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5757,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2019 года № 60/288-VІ "О городском бюджете на 2020-2022 годы" (зарегистрированного в Реестре государственной регистрации нормативных правовых актов за № 5325, опубликованного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87 958 349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9 551 967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166 166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418 555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77 821 661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130 417 002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- 42 460 353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42 460 353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41 918 421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541 932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общей суммы поступлений корпоративного подоходного, индивидуального подоходного налогов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городской бюджет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98,4 процентов, в областной бюджет 1,6 процента.".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322"/>
        <w:gridCol w:w="344"/>
        <w:gridCol w:w="344"/>
        <w:gridCol w:w="6175"/>
        <w:gridCol w:w="2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87 958 349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9 551 967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4 568 424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4 157 059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3 790 188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130 417 002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22 629 758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5 817 873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5 778 642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16 161 876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16 153 753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2 382 781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2 375 039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1 820 694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76 435 846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42 046 948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36 358 682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8 141 309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2 994 014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26 153 386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21 278 627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4 874 759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3 967 602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6 043 872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8 678 474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7 879 263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460 307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11 785 168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1 400 504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10 014 568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789 491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-42 460 353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42 460 353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66/320-VI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