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3547" w14:textId="2c23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2019 года № 60/288-VІ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от 15 декабря 2020 года № 70/335-VI. Зарегистрировано Департаментом юстиции Туркестанской области 15 декабря 2020 года № 5954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за № 54/556-VІ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5946,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декабря 2019 года № 60/288-VІ "О городском бюджете на 2020-2022 годы" (зарегистрированного в Реестре государственной регистрации нормативных правовых актов за № 5325, опубликованного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92 315 582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9 238 384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80 876 612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132 000 409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- 39 684 827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39 684 827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40 942 895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1 800 000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541 932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городского маслихата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70/335-VI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480"/>
        <w:gridCol w:w="1012"/>
        <w:gridCol w:w="322"/>
        <w:gridCol w:w="344"/>
        <w:gridCol w:w="344"/>
        <w:gridCol w:w="6176"/>
        <w:gridCol w:w="2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92 315 582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9 238 384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889 885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80 876 612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80 876 612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80 876 612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132 000 409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22 984 015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5 390 379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16 928 244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16 356 077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4 519 207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2 672 360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2 651 981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2 651 981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1 711 213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1 703 471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1 122 013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79 024 512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43 689 882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37 927 894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28 701 081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7 184 304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27 215 958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21 229 674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20 834 387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5 986 284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4 963 316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8 118 672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8 118 672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2 098 612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6 017 565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12 173 866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12 142 952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12 142 952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1 852 204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9 983 745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-39 684 827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39 684 827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70/335-VI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29 475 157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70/335-VI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