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74295" w14:textId="3f742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Байдибекского района Туркестанской области от 3 апреля 2020 года № 76. Зарегистрировано Департаментом юстиции Туркестанской области 3 апреля 2020 года № 5545. Утратило силу постановлением акимата Байдибекского района Туркестанской области от 20 декабря 2020 года № 467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Байдибекского района Туркестанской области от 20.12.2020 № 467 (вводится в действие по истечении десяти календарных дней после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23 ноября 2015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подпунктом 6)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6 апреля 2016 года "О занятости населения"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13 июня 2016 года № 498 "Об утверждении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квотирования рабочих мест для инвалидов" (зарегистрирован в Реестре государственной регистрации нормативных правовых актов № 14010) акимат района Байдибек 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трудоустройства инвалидов в размере от двух до четырех процентов от численности рабочих мест без учета рабочих мест на тяжелых работах, работах с вредными, опасными условиями труда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Байдибек от 24 апреля 2019 года № 116 "Об установлении квоты рабочих мест для инвалидов" (зарегистрировано в Реестре государственной регистрации нормативных правовых актов за № 4994 опубликованный 6 мая 2019 года в газете "Шаян" и в эталонном контрольном банке нормативных правовых актов Республики Казахстан в электронном виде 24 апреля 2019 года).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района Байдибек"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района Байдибек после его официального опубликования.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Б.Жанғазиева.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Танагузов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Байдибек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апреля 2020 года № 76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Квота рабочих мест для трудоустройства инвалидов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1"/>
        <w:gridCol w:w="5111"/>
        <w:gridCol w:w="1693"/>
        <w:gridCol w:w="2100"/>
        <w:gridCol w:w="2305"/>
      </w:tblGrid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%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установленной квотой для инвалидов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отдела образования района Байдибек акимата района Байдибек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"Общая средняя школа имени Ж.Жунисбекова" отдела образования района Байдибек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"Общая средняя школа имени О.Жолдасбекова" отдела образования района Байдибек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"Общая средняя школа Кенсай" отдела образования района Байдибек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"Общая средняя школа Қаратау" отдела образования района Байдибек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"Общая средняя школа Майбұлақ" отдела образования района Байдибек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