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5703" w14:textId="5645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27 декабря 2019 года № 46/288 "О бюджетах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21 июля 2020 года № 54/326. Зарегистрировано Департаментом юстиции Туркестанской области 12 августа 2020 года № 5751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15 июня 2020 года за № 52/322 "О внесении изменений в решение маслихата района Байдибек от 20 декабря 2020 года № 45/281 "О районном бюджете на 2020-2022 годы", зарегистрировано в Реестре государственной регистрации нормативных правовых актов за № 5671,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27 декабря 2019 года №46/288 "О бюджетах сельских округов на 2020-2022 годы" (зарегистрировано в Реестре государственной регистрации нормативных правовых актов за №5344, опубликовано 9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Агыбетский сельский округ на 2020-2022 годы согласно приложении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86 909,0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84 693,0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затраты–87 327,0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418,0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размер субвенций, передаваемых из районного бюджета в бюджет Агыбетский сельского округа в сумме 84 693,0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Алгабас на 2020-2022 годы согласно приложении 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143 982,0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–4 334,0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139 572,0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–144 643,0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2020 год размер субвенций, передаваемых из районного бюджета в бюджет сельского округа Алгабас в сумме 124 751,0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Алмалы на 2020-2022 годы согласно приложении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24 961,0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–2 373,0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–22 548,0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–25 225,0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264,0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2020 год размер субвенций, передаваемых из районного бюджета в бюджет сельского округа Алмалы в сумме 22 548,0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Акбастау на 2020-2022 годы согласно приложении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-89 883,0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82 045,0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затраты–90 565,0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682,0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2020 год размер субвенций, передаваемых из районного бюджета в бюджет сельского округа Акбастау в сумме 73 094,0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Боралдай на 2020-2022 годы согласно приложении 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-263 980,0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поступления–316,0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250 978,0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затраты–264 689,0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2020 год размер субвенций, передаваемых из районного бюджета в бюджет сельского округа Боралдай в сумме 250 978,0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Боген на 2020-2022 годы согласно приложении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- 29 852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2020 год размер субвенций, передаваемых из районного бюджета в бюджет сельского округа Боген сумме 23 653,0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Борлысай на 2020-2022 годы согласно приложении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27 531,0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25 419,0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затраты–28 090,0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на 2020 год размер субвенций, передаваемых из районного бюджета в бюджет сельского округа Борлысай в сумме 23 547,0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Жамбыл на 2020-2022 годы согласно приложении 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-85 041,0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81 592,0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затраты–85 401,0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на 2020 год размер субвенций, передаваемых из районного бюджета в бюджет сельского округа Жамбыл в сумме 81 592,0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Коктерек на 2020-2022 годы согласно приложении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-69 341,0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66 223,0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затраты–70 687,0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1 346,0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Установить на 2020 год размер субвенций, передаваемых из районного бюджета в бюджет сельского округа Коктерек в сумме 66 223,0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Мынбулак на 2020-2022 годы согласно приложении 10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296 722,0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292 706,0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–297 440,0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718,0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718,0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Установить на 2020 год размер субвенций, передаваемых из районного бюджета в бюджет сельского округа Мынбулак в сумме 292 706,0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сельского округа Шаян на 2020-2022 годы согласно приложении 11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- 264 163,0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–12 806,0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трансфертов–250 983,0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266 285,0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2 122,0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2 122,0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Установить на 2020 год размер субвенций, передаваемых из районного бюджета в бюджет сельского округа Шаян в сумме 250 983,0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Агыбетского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-682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-709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6305"/>
        <w:gridCol w:w="1974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2020 года № 54/326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 № 46/288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