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44cb" w14:textId="e444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11 декабря 2020 года № 464. Зарегистрировано Департаментом юстиции Туркестанской области 11 декабря 2020 года № 5943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Байдибек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по району Байдибек для размещения агитационных печатных материалов для всех кандидатов в Президенты, в депутаты Мажилиса Парламента Республики Казахстан и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06 мая 2019 года № 132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5034 официально опубликовано 08 мая 2019 года в газете "Шаян" и в эталонном контрольном банке нормативных правовых актов Республики Казахстан 20 мая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района Байдибек"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Байдибек.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Б.Турлыбекова.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Байдибекской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районной территориальной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____________М.Кырыкбаев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 2020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по району Байдибек, для размещения агитационных печатных материалов для всех кандидатов в Президенты, в депутаты Мажилиса Парламента Республики Казахстан и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1"/>
        <w:gridCol w:w="1528"/>
        <w:gridCol w:w="1528"/>
        <w:gridCol w:w="6873"/>
      </w:tblGrid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места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А.Молдагулова, перед домом культуры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Каратау, перед общей средней школы "Майбулак"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Майбулак, перед начальной школы имени "С.Сейфуллина"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Жанаталап, перед общей средней школы "Жанаталап"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перед домом культуры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Туракты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Акжол, перед общей средней школы имени "Ж.Жунисбекова"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К.Бегманова, перед общей средней школы имени "О.Жолдасбекова"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Жолгабас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Кокмешит, перед общей средней школы "Жолгабас"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С.Абдижаппарова, перед клубом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К.Шалтаева, перед общей средней школы "Турмыс-1"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Танатар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Ж.Кауымбаева, перед общей средней школы имени "Т.Казакбаева"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Алмалы, перед общей средней школы имени "К.Сатбаева"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Жарыкбас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Ж.Дауталиева, перед общей средней школы имени "Л.Отешова"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 ата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К.Торгаутова, перед домом культуры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О.Мамекова, перед домом культуры "Каратау"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Боралдай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Толеби, перед общей средней школы "Боралдай"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О.Тайманов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перед общей средней школы имени "О.Тайманова"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перед основной средней школы "Нижний Боралдай"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Каратау, перед общей средней школы имени "Н.Арапова"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Костура, перед общей средней школы "Теректи"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перед общей средней школы "Комсомол"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Туйетас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жолы, перед общей средней школы имени "Б.Момышулы"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Б.Отембаева, перед общей средней школы "Домалак ана"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Ынтымак, перед общей средней школы имени "К.Отемисулы"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Улытау, перед общей средней школы "Сарыбулак"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Борлысай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О.Сенгирбайулы, перед общей средней школы "Актас"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Борлысай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А.Бектибаева, перед общей средней школы "Борлысай"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Борлысай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Х.Бозжигитова, перед общей средней школы "Кенсай"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А.Касымбекова, перед домом культуры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Саркырама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Желтимес, перед фельдшерским пунктом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Кызылсенгир, перед общей средней школы имени "К.Байменова"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Жиенкум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Сиргели, перед общей средней школы "Жиенкум"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А.Айнакожа, перед домом культуры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Шыбыт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Б.Аширбекова, перед основной средней школы имени "Ы.Алтынсарина"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Жузимдик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Нурлы, перед общей средней школы "Жузимдик"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Таскудык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перед общей средней школы "Таскудык"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Жауказын, перед фельдшерским пунктом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Кенестобе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Костобе, перед домом культуры "Акмешит"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А.Нысанова, перед основной средней школы имени "А.Нысанова"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Акоткель, перед основной средней школы имени "С.Жиренова"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А.Ералиева , перед домом культуры "Нура"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Кайнар, перед общей средней школы "Кайнар"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Бирлик, перед общей средней школы "Мынбулак"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Бестогай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Капшагай, перед клубом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Актобе, перед фельдшерским пунктом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Косбулак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Колбай би, перед клубом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Б.Карашаулы, перед общей средней школы лицей "Шаян"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М.Ауезова, перед домом культуры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Е.Шокеева, перед общей средней школы-интернат имени "С.Абдижаппарова" 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Б.Жылкишиева, перед основной средней школы "Культобе"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