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bf9a" w14:textId="855b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района Байдибек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20 декабря 2020 года № 469. Зарегистрировано Департаментом юстиции Туркестанской области 20 декабря 2020 года № 5957. Утратило силу постановлением акимата Байдибекского района Туркестанской области от 2 ноября 2023 года № 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Туркестанской области от 02.11.2023 № 453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№ 11148) акимат района Байдибек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района Байдибек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13 марта 2018 года № 70 "Об определении специально отведенных мест для осуществления выездной торговли на территории Байдибекского района" (зарегистрировано в Реестре государственной регистрации нормативных правовых актов за № 4486, опубликовано 18 апреля 2018 года в газете "Алгабас" и в эталонном контрольном банке нормативных правовых актов Республики Казахстан в электронном виде 12 апреля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района Байдибек"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Байдибек.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Н.Айтбекова.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2020 года № 469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района Байдибек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Агыбет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Агыбет, пересечение улицы Талдыбулак и шоссе Агыбет – Шаян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Акбастау, пересечение улиц Сейтказы и Бейбитшилик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Шакпак, улица С.Абдижаппарова перед зданием местного отделения "Казпочта"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Жарыкбас, пересечение дорог населенных пунктов Байжансай и Байдибек 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Шалдар, улица А.Касымбекова напротив Дом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Актас, улица Н.Тойжанова, возле магазина "Куаныш-ата"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Боралдай, пересечение улиц А.Жумадиллаулы и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Верхний Боралдай, пересечение улицы Толеби и шоссе Боралдай-Шаян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Жамбул, пересечение улиц А.Айнакожа и С. Картбаева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Кенестобе, пересечение улиц Костобе и З.Капалбаева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Мынбулак, пересечение улиц А.Ералиева и Ш.Алдабергенова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Шаян, пересечений улиц М.Ауезова и М.Молдагулова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Шаян, улица Б.Карашаулы перед аллеей "Балалар"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