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073ab" w14:textId="b9073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Байдибекского района Туркестанской области от 20 декабря 2020 года № 467. Зарегистрировано Департаментом юстиции Туркестанской области 21 декабря 2020 года № 5961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 июня 2016 года № 498 "Об утверждении Правил квотирования рабочих мест для инвалидов" (зарегистрировано в Реестре государственной регистрации нормативных правовых актов № 14010) акимат района Байдибек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Байдибек от 3 апреля 2020 года № 76 "Об установлении квоты рабочих мест для инвалидов" (зарегистрировано в Реестре государственной регистрации нормативных правовых актов за № 5545, опубликованный 22 апреля 2020 года в газете "Шаян" и в эталонном контрольном банке нормативных правовых актов Республики Казахстан в электронном виде 8 апреля 2020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района Байдибек"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района Байдибек.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Б.Жангазиева.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Шарипбеков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инвалидов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9"/>
        <w:gridCol w:w="5645"/>
        <w:gridCol w:w="1567"/>
        <w:gridCol w:w="1945"/>
        <w:gridCol w:w="2134"/>
      </w:tblGrid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%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установленной квотой для инвалидов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"Государственное коммунальное учреждение "Общая средняя школа Актау" отдела образования района Байдибек"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"Государственное коммунальное учреждение "Общая средняя школа Жузимдик" отдела образования района Байдибек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"Государственное коммунальное учреждение "Общая средняя школа имени К.Байменова" отдела образования района Байдибек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"Государственное коммунальное учреждение "Общая средняя школа имени Жамбыла" отдела образования района Байдибек"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"Государственное коммунальное учреждение "Основная средняя школа Таскудык" отдела образования района Байдибек"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"Государственное коммунальное учреждение "Основная средняя школа имени Б.Момышулы" отдела образования района Байдибек"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