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4b33" w14:textId="bcd4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27 февраля 2020 года № 54/336-VI. Зарегистрировано Департаментом юстиции Туркестанской области 13 марта 2020 года № 5483. Утратило силу решением Казыгуртского районного маслихата Туркестанской области от 20 декабря 2023 года № 9/56-VIII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20.12.2023 № 9/56-VIII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Казыгуртский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решение Казыгуртского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54/336-VI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Казыгуртского районного маслихата Туркестанской области от 17.05.2023 </w:t>
      </w:r>
      <w:r>
        <w:rPr>
          <w:rFonts w:ascii="Times New Roman"/>
          <w:b w:val="false"/>
          <w:i w:val="false"/>
          <w:color w:val="ff0000"/>
          <w:sz w:val="28"/>
        </w:rPr>
        <w:t>№ 3/21-VIII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 Глава 1. Общие положения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(далее–Правила)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Казыгуртского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"Казыгуртский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степени, единовременно, в размере 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 – День защиты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принимавшим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 единовременно,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войны;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рабочие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единовременно, в размере 435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 единовременно,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единовременно, в размере 10,8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подписки на периодические издания: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вследствие ранения, контузии, увечья или заболевания, полученных в период Великой Отечественной войны, единовременно,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 июля – День Столицы: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 и детям с инвалидностью, получающим специальное социальное обслуживание на дому, единовременно,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октября – День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престарелым получающим специальное социальное обслуживание на дому, единовременно, в размере 2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единовременно в размере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инвалидностью, получающим специальное социальное обслуживание на дому, единовременно, в размере 2 месячных расчетного показателя.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(или) ежемесячно: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пожилым лицам старше 80 лет, ежемесячно,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семьям, имеющих детей, у которых заражение инфекцией вируса иммунодефицита человека (ВИЧ) произошло в результате ненадлежащего исполнения служебных обязанностей медицинскими работниками и работниками сферы бытового обслуживания, а также семьям заражение ВИЧ-инфекцией передано от матери ребенку или от ребенка матери, на возмещения вреда, ежемесячно, в двукратном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 в период амбулаторного лечения, по списку предоставляемым государственным коммунальным предприятием на праве хозяйственного ведения "Казыгуртская районная больница" Управления здравоохранения Туркестанской области, ежемесячно,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 (гражданам) оказавшимся в трудной жизненной ситуации, имеющим среднедушевой доход ниже прожиточного минимума, единовременно, в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лицам с инвалидностью по индивидуальной программе абилитации и реабилитации, для улучшения жилищно-бытовых условии собственного жилья единовременно, в размере 50 (пятьдесят)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ветеранам труда, гражданам пострадавшим вследствие ядерных испытаний на Семипалатинском испытательном ядерном полигоне,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а также гражданам, достигшим пенсионного возраста в соответствии с 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Казахстан", единовременно, в виде путевки на санаторно-курортное лечение.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гражданам, пострадавшим вследствие стихийного бедствия или пожара, предоставляется в виде денежных выплат: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единовременной социальной помощи 100 месячных расчетных показателей, при причинении ущерба гражданину (семье) либо его имуществу вследствие стихийного бедствия или пожара, без учета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единовременной социальной помощи 100 месячных расчетных показателей на погибшего – в случае летальных исходов членов семьи, без учета дохода.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Казыгуртского района на текущий финансовый год.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