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a0be" w14:textId="a5ba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Казыгуртском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22 октября 2020 года № 266. Зарегистрировано Департаментом юстиции Туркестанской области 23 октября 2020 года № 5855.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первого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Казыгуртском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__________________Н.З.Омаров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Казыгуртском районе,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Рахимов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Кожамберди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Бейнеткеш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Утемисулы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Каракозы Абдалиев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 Мамбет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Шанак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