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8019" w14:textId="7108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во дворе дома № 48 по улице Жаксыгул мерген, населенного пункта Аккум, сельского округа Алтынтобе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Алтынтобе Казыгуртского района Туркестанской области от 12 ноября 2020 года № 78. Зарегистрировано Департаментом юстиции Туркестанской области 12 ноября 2020 года № 5881. Утратило силу решением акима сельского округа Алтынтобе Казыгуртского района Туркестанской области от 20 января 2021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Алтынтобе Казыгуртского района Туркестанской области от 20.01.2021 № 4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Казыгуртской районной территориальной инспекции Комитета ветеринарного контроля и надзора Министерства сельского хозяйства Республики Казахстан от 02 ноября 2020 года за № 02-05/327 аким сельского округа Алтынтобе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во дворе дома № 48 по улице Жаксыгул мерген, населенного пункта Аккум, сельского округа Алтынтобе в связи с "положительным" результатом болезни "бешенства" проверенного образца головного мозга одной собаки.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учреждения "Аппарат акима сельского округа Алтынтобе"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Казыгуртского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