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bd922" w14:textId="f1bd9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 во дворе дома № 10 улице Телемунара, сельского округа Казыгурт, Казыгуртского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Казыгурт Казыгуртского района Туркестанской области от 17 января 2020 года № 3. Зарегистрировано Департаментом юстиции Туркестанской области 17 января 2020 года № 5377. Утратило силу решением акима сельского округа Казыгурт Казыгуртского района Туркестанской области от 1 апреля 2020 года № 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сельского округа Казыгурт Казыгуртского района Туркестанской области от 01.01.2020 № 20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подпунктом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Казыугртского районной территориальной инспекции Комитета ветеринарного контроля и надзора Министерства сельского хозяйства Республики Казахстан от 14 января 2020 года за № 05-05/16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во дворе дома № 10 улице Телемунара, сельского округа Казыгурт в связи с положительным результатом болезни "бешенства" проверенного образца головного мозга одной собаки.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Казыгурт"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Казыгуртского района после его официального опубликования;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Кантроль за исполнением настоящего решение оставляю за сабой.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