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9f68" w14:textId="a879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домов № 01, 02, 03, 04, 05 улицы Т.Ержанова населенного пункта Жумысшы, сельского округа Карабау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Карабау Казыгуртского района Туркестанской области от 17 марта 2020 года № 6. Зарегистрировано Департаментом юстиции Туркестанской области 18 марта 2020 года № 5502. Утратило силу решением акима сельского округа Карабау Казыгуртского района Туркестанской области от 25 мая 2020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Карабау Казыгуртского района Туркестанской области от 25.05.2020 № 11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инспектора государственного учреждения "Казгуртская районная территориальная инспекция Комитета Ветеринарного контроля и надзора Министерство сельского хозяйство Республики Казахстан" от 13 марта 2020 года № 107 аким сельского округа Карабау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домов № 01, 02, 03, 04, 05 улицы Т.Ержанова населенного пункта Жумысшы, в связи с положительным результатам болезни "бешенство" образца головного мозга одной кошки жителя дома № 01 улицы Т.Ержанова населенного пункта Жумысшы сельского округа Карабау А.Ахметова.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Карабау"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регестрации настоящего решение направление его копии в бумажном и элекронном виде на казахском и русском языках в Республиканское государственное предприятие на праве хозяйственного ведения "Институт законодательсва и правовой информации Республики Казахстан" Министрерства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Казгуртского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возложеть на заместителя акима сельского округа Б.Мырзакулова.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сня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Карабау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