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6d783" w14:textId="486d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 на территории животноводческой фермы "Аралбай" населенного пункта Акжар, сельского округа Шанак Казыгуртского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Шанак Казыгуртского района Туркестанской области от 21 января 2020 года № 2. Зарегистрировано Департаментом юстиции Туркестанской области 21 января 2020 года № 5383. Утратило силу решением акима сельского округа Шанак Казыгуртского района Туркестанской области от 1 апреля 2020 года № 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Шанак Казыгуртского района Туркестанской области от 01.04.2020 № 10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Казыгуртского районной территориальной инспекции Комитета ветеринарного контроля и надзора Министерства сельского хозяйства Республики Казахстан от 16 января 2020 года № 02-05/26 аким сельского округа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животноводческой фермы "Аралбай" населенного пункта Акжар, сельского округа Шанак в связи с положительным результатом болезни "Бешенства" у проверенного образца головного мозга одного из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учреждения "Аппарат акима сельского округа Шанак"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интернет–ресурсе акимата Казыгуртского района после его официального опубликования;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Жорабаев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