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0ff8" w14:textId="6520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Шанак Казыгуртского района Туркестанской области от 4 февраля 2020 года № 4. Зарегистрировано Департаментом юстиции Туркестанской области 4 февраля 2020 года № 5394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26 декабря 2019 года, аким сельского округа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№ 1 в населенном пункте Станция Шанак, сельского округа Шанак, наименование Тобекудык.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Шанак"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Казыгуртского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Жорабаев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