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23213" w14:textId="15232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населенного пункта Ызабулак, сельского округа Шанак Казыгуртского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Шанак Казыгуртского района Туркестанской области от 18 марта 2020 года № 9. Зарегистрировано Департаментом юстиции Туркестанской области 19 марта 2020 года № 5510. Утратило силу решением акима сельского округа Шанак Казыгуртского района Туркестанской области от 25 мая 2020 года № 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сельского округа Шанак Казыгуртского района Туркестанской области от 25.05.2020 № 12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соответствие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руководителя Казыгуртского районной территориальной инспекции Комитета ветеринарного контроля и надзора Министерства сельского хозяйства Республики Казахстан от 13 марта 2020 года за № 109 аким сельского округа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ограничительных мероприятия на территории населенного пункта Ызабулак, в связи с положительным результатом болезни "Бешенства" у проверенного образца головного мозга одной собаки по улице Жетикудык дом № 39 населенного пункта Ызабулак сельского округа Шанак.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учреждения "Аппарат акима сельского округа Шанак"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интернет–ресурсе акимата Казыгуртского района после его официального опубликования;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акима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"Республиканскии институт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Жорабаев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