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8b1ef" w14:textId="868b1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Мактааральского районного маслихата от 27 декабря 2019 года № 61-384-VI "О бюджете поселков и сельских округов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Туркестанской области от 18 марта 2020 года № 63-392-VI. Зарегистрировано Департаментом юстиции Туркестанской области 20 марта 2020 года № 5517.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1) статьи 6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10 марта 2020 года № 62-386-VI "О внесении изменений в решение Мактааральского районного маслихата от 23 декабря 2019 года № 60-368-VI "О районном бюджете на 2020-2022 годы", зарегистрированного в Реестре государственной регистрации нормативных правовых актов за № 5484, Мактааральский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27 декабря 2019 года № 61-384-VI "О бюджете поселков и сельских округов на 2020-2022 годы" (зарегистрировано в Реестре государственной регистрации нормативных правовых актов за № 5338, опубликовано 6 января 2020 года в эталонном контрольном банке нормативно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Достык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38 891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28 391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–40 561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-1 670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1 670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1 670 тысяч тенге.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сельского округа А.Калыбеков на 2020-2022 годы согласно приложениям 5, 6 и 7 соответственно, в том числе на 2020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49 281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5 718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43 563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50 046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765 тысяч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поселка Мырзакент на 2020-2022 годы согласно приложениям 9, 10 и 11 соответственно, в том числе на 2020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54 862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18 975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35 887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66 687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- 11 825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11 825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11 825 тысяч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сельского округа Енбекши на 2020-2022 годы согласно приложениям 12, 13 и 14 соответственно, в том числе на 2020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37 828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5 575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32 253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–38 172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344 тысяч тенге.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Жана жол на 2020-2022 годы согласно приложениям 16, 17 и 18 соответственно, в том числе на 2020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30 035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7 650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22 385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31 660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-1 625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1 625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1 625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сельского округа Ииржар на 2020-2022 годы согласно приложениям 20, 21 и 22 соответственно, в том числе на 2020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–34 946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7 198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27 748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36 306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- 1 360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1 360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1 360 тысяч тенге.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Ж.Нурлыбаев на 2020-2022 годы согласно приложениям 24, 25 и 26 соответственно, в том числе на 2020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40 183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33 883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–41 586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-1 403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1 403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1 403 тысяч тенге.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поселка Атакент на 2020-2022 годы согласно приложениям 28, 29 и 30 соответственно, в том числе на 2020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47 404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26 765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20 639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–48 968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- 1 564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1 564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1 564 тысяч тенге.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Бирлик на 2020-2022 годы согласно приложениям 31, 32 и 33 соответственно, в том числе на 2020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40 340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7 549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32 791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40 669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329 тысяч тенге.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сельского округа Жамбыл на 2020-2022 годы согласно приложениям 35, 36 и 37 соответственно, в том числе на 2020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–40 571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8 865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31 706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45 036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- 4 465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4 465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4 465 тысяч тенге.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Мактаарал на 2020-2022 годы согласно приложениям 39, 40 и 41 соответственно, в том числе на 2020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39 048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13 005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26 043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39 275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Мактааральского районного маслихата" в порядке, установленном законодательством Республики Казахстан, обеспечить: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Мактааральского районного маслихата после его официального опубликования.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Мактааральского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Жолдасов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Мактааральского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марта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63-392-VI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61-384-VI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марта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63-392-VI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61-384-VI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А.Калыбеков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марта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63-392-VI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61-384-VI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Мырзакент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-11 825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марта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63-392-VI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61-384-VI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Енбекши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марта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63-392-VI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61-384-VI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Жанажол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марта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63-392-VI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61-384-VI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Ииржар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марта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63-392-VI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61-384-VI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Ж.Нурлыбаева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марта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63-392-VI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61-384-VI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Атакент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марта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63-392-VI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61-384-VI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Бирлик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марта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63-392-VI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61-384-VI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Жамбыл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марта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63-392-VI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61-384-VI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Мактарал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