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9e18" w14:textId="75c9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20 июня 2020 года № 309. Зарегистрировано Департаментом юстиции Туркестанской области 20 июля 2020 года № 5725. Утратило силу постановлением акимата Мактааральского района Туркестанской области от 12 июня 2023 года № 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12.06.2023 № 358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специально отведенные места для осуществления выездной торговли на территории Мактааральского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6 ноября 2017 года № 961 "Об определении специально отведенных мест для осуществления выездной торговли на территории Мактааральского района" (зарегистрированно в реестре государственной регистрации нормативных правовых актов за № 4283, опубликованный в эталонном контрольном банке нормативных правовых актов Республики Казахстан в электронном виде 20 декабря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Мактааральского района"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С.Султанханову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Мактааральского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Еркиндик и канала Достык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Е.Мамбетова (между улицей Бекет батыра и улицей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Ташкент (между улицей Шаруашылык и улицей К.Кошкинбаева)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Ж.Нурлыбаева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М.Миманжораева (правая сторона здания Дома культуры)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