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2e4f" w14:textId="7c92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Мактааральском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9 сентября 2020 года № 69-432-VI. Зарегистрировано Департаментом юстиции Туркестанской области 24 сентября 2020 года № 5815. Утратило силу решением Мактааральского районного маслихата Туркестанской области от 13 сентября 2023 года № 6-41-VIII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13.09.2023 № 6-41-VIII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Мактааральского районного маслихата Туркестанской области от 29.12.2021 </w:t>
      </w:r>
      <w:r>
        <w:rPr>
          <w:rFonts w:ascii="Times New Roman"/>
          <w:b w:val="false"/>
          <w:i w:val="false"/>
          <w:color w:val="000000"/>
          <w:sz w:val="28"/>
        </w:rPr>
        <w:t>№ 17-96-VII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 коммунального хозяйства" (зарегистрировано в Реестре государственной регистрации нормативных правовых актов № 11015),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Мактааральском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Туркестанской области от 29.12.2021 </w:t>
      </w:r>
      <w:r>
        <w:rPr>
          <w:rFonts w:ascii="Times New Roman"/>
          <w:b w:val="false"/>
          <w:i w:val="false"/>
          <w:color w:val="000000"/>
          <w:sz w:val="28"/>
        </w:rPr>
        <w:t>№ 17-96-VII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17 апреля 2017 года № 13-107-VI "Об определении размера и порядка оказания жилищной помощи по Мактааральскому району" (зарегистрировано в Реестре государственной регистрации нормативных правовых актов за № 4092, опубликовано 02 июня 2017 года в газете "Мақтаарал" и 19 мая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Мактааральского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69-432-VI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Мактааральском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Мактааральского районного маслихата Туркестанской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17-96-VII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Мактааральском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Мактааральского района" (далее – уполномоченный орган).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