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a0b5" w14:textId="ed1a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Мактааральском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13 октября 2020 года № 432. Зарегистрировано Департаментом юстиции Туркестанской области 14 октября 2020 года № 5841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01.01.2021.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первого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информации и коммуникаций Республики Казахстан от 12 ноября 2018 года № 475 (зарегистрировано в Реестре государственной регистрации нормативных правовых актов № 17847), акимат Мактааральского района 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Мактааральском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Мактааральского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Б.Туребекова.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"13" октября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Мактааральского района,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4406"/>
        <w:gridCol w:w="3948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Достык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Гулистан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Хайдар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Ж.Калшораев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Бескетик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Коксу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Атамура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Туран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жол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улгили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Торткол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Кокарал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Мәдениет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 коныс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Н.Есентаев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40 лет Каз ССР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Азаттык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оркениет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Шаттык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Тулпар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 алтын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Амангелди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Бакыт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Жулдыз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Енбекши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Игилик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Кенесшил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Жалын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Кокпарсай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Еркинабад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К.Пернебаев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Оркениет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Конырат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Табысты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жол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Достык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Нурлы жол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Арайлы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Оргебас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Фердауси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Женис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 жол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Найман Бухар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Ииржар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Ииржар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Азамат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Алаш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Мактажан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Дикан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Наурыз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Рахимов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Шапагат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Азат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Онимкер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Мырзатобе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Каракыр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Ынталы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Ырысты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Т.Жайлыбаев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Нурлы тан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Шугыла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Жантаксай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турмыс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