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66c6" w14:textId="f826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Мактааральского района от 8 мая 2019 года № 331 "Об определении мест размещения агитационных печатных материалов кандидатов и помещений для проведения встреч с избирателями в период проведения выборов"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Туркестанской области от 4 декабря 2020 года № 514. Зарегистрировано Департаментом юстиции Туркестанской области 7 декабря 2020 года № 5933. Утратило силу постановлением акимата Мактааральского района Туркестанской области от 17 мая 2021 года № 310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Мактааральского района Туркестанской области от 17.05.2021 № 310 (вводится в действие со дня его первого официального опубликование).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Казахстана от 28 сентября 1995 года "О выборах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Казахстан", акимат Мактааральского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Мактааральского района от 8 мая 2019 года № 331 "Об определении мест размещения агитационных печатных материалов кандидатов и помещений для проведения встреч с избирателями в период проведения выборов" (зарегистрировано в Реестре государственной регистрации нормативных правовых актов за № 5036, опубликовано 20 мая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Мактааральского района" впорядке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Мактааральского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района Н.Саттарова.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Мактааральской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А.Ниязбеков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 №___ от "____" 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Мактааральского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"4" декабря 2020 года № 514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для всех кандидатов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8"/>
        <w:gridCol w:w="10592"/>
      </w:tblGrid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места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Мырзакент, улица Ш.Тайганова №50, щит перед зданием КГУ "Школа-гимназия №1 "Мырзакент"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Мырзакент, улица С. Кожанова, №15, щит перед зданием КГУ "Общая средняя школа №2 имени Абылайхана"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Мырзакент, улица К. Маркса, №56, щит перед зданием КГУ "Общая средняя школа №3 имени А.Пушкина"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Мырзакент, улица Изгилик (Энгельс) №8, щит перед зданием ТОО "Мактаарал АКК"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Мырзакент, улица Т. Мадикожаева, №30, щит перед зданием Мактааральской районной больницы "Мырзакент"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Мырзакент, улица Женис №10, щит перед зданием КГУ "Общая средняя школа №4 имени С.Рахимова"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Достык, село Достык, улица Б. Абдешова, Б №42, щит перед зданием КГУ "Общая средняя школа №53 имени Г.Мусрепова"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Достык, село Гулистан, улица д. Узакова №9А, щит перед зданием КГУ "Общая средняя школа №56 имени М.Турсын-Заде"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Достык, село Хайдар, улица Б. Каназарова, №23а, щит перед зданием КГУ "Общая средняя школа №55 имени С.Айни"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Достык, село Ж.Калшораева, улица Елимая, №6А, щит перед зданием КГУ "Общая средняя школа №54 имени К.Абдалиева"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Достык, село Бескетик, улица Ы.Алтынсарина, №24, щит перед зданием КГУ "Общая средняя школа №52 имени М.Габдуллина"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А.Калыбеков, село Атамура, улица Ш. Турганбаева, № 9А, щит перед зданием КГУ "Общая средняя школа №51 имени К.Кайсенова"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А.Калыбеков, село Улгили, щит перед зданием Дома культуры "Ульгули"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А.Калыбекова, село Абат, улица Т. Сапарова, №23, щит перед зданием КГУ "Общая средняя школа №49 имени Ж.Нурлыбаева"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Ж. Нурлыбаев, село Ынталы, улица М. Миманжораева, №6, щит перед зданием КГУ "Общая средняя школа №26 имени Ы.Алтынсарина"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Ж. Нурлыбаев, село Онимкер, улица Актерек, №30а, щит перед зданием КГУ "Общая средняя школа № 27 имени Ж.Нурлыбаева"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Ж. Нурлыбаев, село Ырысты, улица Алгабас, дом № 80, щит перед зданием КГУ "Общая средняя школа №30 имени С.Торайгырова"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Ж. Нурлыбаев, село Мырзатобе, улица Жастар, №14а, щит перед зданием КГУ "Общая средняя школа №28 имени М.Утемисулы"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Ж. Нурлыбаев, село Каракыр, улица Нурлыжол, №80, щит перед зданием КГУ "Общая средняя школа №29 имени А.Туякбаева"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Жанажол, село Акжол, улица И. Толенова, №32, щит перед зданием КГУ "Общая средняя школа №25 "Жана жол"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Жанажол, село Арайлы, улица Нурлытан, №13, щит перед зданием КГУ "Общая средняя школа №23 имени С.Датулы"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Жанажол, село Оргебас, улица Болашак №8, щит перед зданием КГУ "Общая средняя школа №22 имени К.Аманжолова"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Жанажол, село Фирдоуси, улица Туркестан, №5, щит перед зданием КГУ "Общая средняя школа №24 имени А.Фирдауси"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Жанажол, село Нурлыжол, улица Ульгули, №27а, щит перед зданием КГУ "Общая средняя школа №21 "Нұрлы жол"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Жанажол, село Женис, улица Коктем, №11, щит перед зданием КГУ "Общая средняя школа №20 имени К.Мусрепова"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Енбекши, село Т.Жайлыбаева, улица Желтоксан, №1, щит перед зданием КГУ "Общая средняя школа №17 имени Абая"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Енбекши, село Нурлытан, улица Атамекен, № 40, щит перед зданием КГУ "Общая средняя школа №18 "Нурлытан"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Енбекши, село Шугыла, улица 9 мамыр, №4, щит перед зданием КГУ "Общая средняя школа №19 "Шугыла"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Енбекши, село Жантаксай, улица Жана Курылыс, дом №4, щит перед зданием КГУ "Общая средняя школа №16 имени Х.Доспановой"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Иржар, село Иржар, улица Кайнар, №4, щит перед зданием КГУ "Общая средняя школа №10 "Асылмура"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Иржар, село Дихан, улица Ынтымтымак, №19а, щит перед зданием КГУ "Общая средняя школа №11 имени Кажымукана"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Иржар, село Алаш, улица Кайнар, №30а, щит перед зданием КГУ "Общая средняя школа №14 "Жас алаш"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Иржар, село Мактажан, улица Ажихан ата, №60, щит перед зданием КГУ "Общая средняя школа №15 "Мактажан"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Иржар, село Азамат, улица Достык, №24а, щит перед зданием КГУ" Основная средняя школа №12 имени Х.Алимжана"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Иржар, село Наурыз, улица Жулдыз, №7, щит перед зданием КГУ "Общая средняя школа №13 имени Н.Бекежанова"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Атакент, улица Н.Торекулова, №27, щит перед зданием КГУ "Школа-гимназия №5 "Мактаарал"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Атакент, улица А. Орлова, №10, щит перед зданием колледжа №14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Атакент, улица Ташкентская, №72А, щит перед зданием КГУ "Общая средняя школа №7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В.Комарова"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Атакент, улица Ташкентская № 106, щит перед зданием ТОО "Экспресс"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Атакент, улица Болашак № 1, щит перед зданием КГУ "Общая средняя школа №8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О.Бапышева"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Атакент, улица М. Ауэзова №7а, щит перед зданием КГУ "Общая средняя школа №9"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Бирлик, село К.Пернебаева, улица М.Калмуратулы, №2а, щит перед зданием КГУ "Общая средняя школа №34 "Бирлик"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Бирлик, село Табысты, улица К.Жиренбаева, №14, щит перед зданием КГУ "Общая средняя школа №33 имени И.Панфилова"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Бирлик, село Конырат, улица А. Жаненова, №31, щит перед зданием КГУ "Общая средняя школа №35 "Болашак" 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Бирлик, село Алгабас, улица Н.Машбека, №6А, щит перед зданием КГУ "Общая средняя школа №31 "Береке"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Жамбыл, село Кенесшил, улица д. Байжигитова, №1а, щит перед зданием КГУ "Общая средняя школа №37 имени К.Укибаева"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Жамбыл, село Жамбыл, улица Жасулана, №1а, щит перед зданием КГУ "Общая средняя школа №36"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Жамбыл, село Жалын, улица Н. Кулжанова, №19, щит перед зданием КГУ "Общая средняя школа №39 имени Жамбыла"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Жамбыл, село Кокпарсай, улица Молшылык, №6Б, щит перед зданием КГУ "Общая средняя школа №40 имени С.Муканова"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Мактарал, село Береке, улица Береке №2/а, щит перед зданием КГУ "Общая средняя школа №47 имени Аль-Фараби"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Мактарал, село Кокарал, улица Алга №1/а, щит перед зданием КГУ "Общая средняя школа №46 имени Т.Бигельдинова"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Мактарал, село Оркениет, улица Учебный квартал, дом №1/а, щит перед зданием "Мактааральского гуманитарно-экономический и агробизнес колледжа"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Мактарал, село 40 лет Каз ССР, улица Тауелсиздик №48, щит перед зданием КГУ "Общая средняя школа №44 имени А.Навои"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Мактарал, село Игилик, улица Шугыла, №16, щит перед зданием КГУ "Общая средняя школа №43 имени Т.Аубакирова"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Мактарал, село Н.Есентаев, улица Жастар №39, щит перед зданием КГУ "Общая средняя школа №42 имени М.Токжигитова"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Мактарал, село Азаттык, улица Азаттык №2/а, щит перед зданием КГУ "Общая средняя школа №41"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Мактарал, село Мадениет, улица Мадениет, №4/а, щит перед зданием КГУ "Общая средняя школа №45 "Мадениет"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Мактарал, село Атамекен, улица Ж.Ибраева, №85, щит перед зданием Мактааральской районной больницы "Атакент"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Мактааральского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"4" декабря 2020 года № 514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предоставляемых для проведения встреч кандидатов с избирателями на договорной основе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9"/>
        <w:gridCol w:w="2591"/>
        <w:gridCol w:w="7290"/>
      </w:tblGrid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административно-территориальной единицы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домов, выдающихся на договорных основаниях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районного Дома культуры по улице С.Кожанова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Атакент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Дома культуры "Халыктар достыгы" по улице Н.Торекулова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