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8a9e" w14:textId="9088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10 марта 2020 года № 58/2. Зарегистрировано Департаментом юстиции Туркестанской области 26 марта 2020 года № 5520. Утратило силу решением Ордабасинского районного маслихата Туркестанской области от 2 ноября 2023 года № 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02.11.2023 № 8/3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Ордабасинский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Ордабасинского районного маслихата Туркестанской области от 23.06.2020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июня 2016 года № 4/12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19 июля 2016 года № 3788 и 27 июля 2016 года в эталонном контрольном банке нормативных правовых актов Республики Казахстан в электронном виде 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порядке,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Ордабасинского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Ордабасинского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Ордабасинского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Ордабасинского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ситуация-ситуация,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социальной поддержки, предусмотренные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совокупный доход семьи -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Ордабасинского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Ордабасинского районного маслихата Туркестанской области от 23.06.2020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по следующим праздничным дням: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 - многодетным матерям,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степени, единовременно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21-23 марта "Наурыз мейрамы" - Семьям погибших военнослужащих,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единовременно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 погибших (умерших) при прохождении воинской службы в мирное время, единовременно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"День защитника Отечества" - военнообязанные, призывавшиеся на учебные сборы и направлявшиеся в Афганистан в период ведения боевых действий, единовременно в размере 35 (тридцать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АЭС в 1986-1987 годах, единовременно,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единовременно,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9 мая "День победы Великой Отечественной войны" - участникам и инвалидам Великой Отечественной войны, единовременно, в размере 100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тыла, супругам (супругу) воинов, погибших в годы Великой Отечественной войны, единовременно, в размере 11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вступивших в повторный брак, жены (мужья) умерших инвалидов войны единовременно в размере 11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Ордабасинского районного маслихата Туркестанской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29.04.2021 </w:t>
      </w:r>
      <w:r>
        <w:rPr>
          <w:rFonts w:ascii="Times New Roman"/>
          <w:b w:val="false"/>
          <w:i w:val="false"/>
          <w:color w:val="00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связи с 75-летием Победы Великой Отечественной войне, в 9 мая- "День Победы Великой Отечественной войны":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 партизанам и подпольщикам гражданской и Великой Отечественной войны –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действующей армии и флота, партизанам и подпольщикам Великой Отечественной войны, а также рабочим и служащим соответствующих категорий,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приравненным по пенсионному обеспечению к военнослужащим –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 не вступившим в повторный брак супругам военнослужащих, партизан, подпольщиков, погибших (пропавших без вести) во время Великой Отечественной войны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женам (мужьям) умерших инвалидов Великой Отечественной войны, которые не вступили в другой брак –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30 000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 решением Ордабасинского районного маслихата Туркестанской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 гражданам из числа следующих категорий: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подписки в изданиях - участникам и инвалидам Великой Отечественной войны, единовременно, в размере 10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пожилым лицам старше 80-ти лет, нуждающихся в уходе, для возмещения расходов, связанных с проездом, ежемесячно,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по индивидуальной программе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55,6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45,5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пенсионерам и инвалидам для получения направлений, в санатории или реабилитационные центры, единовременно,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больным заразной формой туберкулеза, выписанным из специализированной противотуберкулезной медицинской организации ежемесячно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Целиакия- нуждающимся гражданам, страдающим хроническими заболеваниями желудочно-кишечного тракта, ежемесячно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нуждающимся гражданам, страдающим заболеванием хронической почечной недостаточностью, единовременно, в размере 72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выполнения программы "Камкорлык":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войны, на улучшение качество жизни, единовременно, в размере 500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заразившимся синдромом приобретенного иммунодефицита или вирусом иммунодефицита человека по вине медицинских работников и работников в сфере оказания социально бытовых услуг, что повлекло вред их жизни или здоровью и семьям, имеющим детей, заразившихся вирусом иммунодефицита человека, ежемесячно в размере 2-х 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среднедушевого дохода, не превышающего величины прожиточного минимума по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оказываемой социальной помощи малообеспеченным семьям со среднедушевым доходом ниже величины прожиточного минимума составляет величину прожиточного минимума на каждого члена семьи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выплачивается ежемесячно или единовременно за 3 месяца. Единовременная выплата социальной помощи производится по согласованию с комиссией и используется исключительно на мероприятия, связанные с выполнением обязательств по социальному контракту, развитие личного подсобного хозяйства ( покупка домашнего скота, птицы и другое), для постройки и для текущего ремонта жилого дома, организацию индивидуальной предпринимательской деятельности (кроме затрат на погашение предыдущих займов)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малообеспеченным семьям среднедушевой доход которых, не превышает шестьдесят процента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вследствие стихийного бедствия или пожара, единовременно, в размере 100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пожара, граждане в месячный срок должны обратиться за социальной помощью.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семьдесят процента порога,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акиматом Ордабасинского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Ордабасинского районного маслихата Туркестанской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Ордабасинского районного маслихата Туркестанской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ситуации,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комиссия, в течение двух рабочих дней со дня получения документов,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помощи.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Ордабасинского района на текущий финансовый год.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27.Социальная помощь прекращается в случаях: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решением Ордабасинского районного маслихата Туркестанской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 20___г.     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Адрес места жительства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Трудная жизненная ситуация, в связи с наступлением которой заявитель обратился за социальной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Состав семьи (учитываются фактически проживающие в семье)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в органах занятости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детей: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обучающихся в высших и средних учебных заведениях на платной основе _______ человек,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обучения в год ________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в семье Участников Великой Отечественной войны, инвалидов Великой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Отечественной войны, приравненных к участникам Великой Отечественной войны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инвалидам Великой Отечественной войны, пенсионеров, пожилых лиц, старше 80-ти лет,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лиц, имеющих социально значимые заболевания (злокачественные новообразования,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туберкулез, вирус иммунодефицита человека), инвалидов, детей-инвалидов (указать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добавить иную категорию)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Условия проживания (общежитие, арендное, приватизированное жилье, служебное жилье,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жилой кооператив, индивидуальный жилой дом или иное - указать):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содержание жилья: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Наличие: автотранспорта (марка, год выпуска, правоустанавливающий документ,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заявленные доходы от его эксплуатации)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__________________________________иного жилья, кроме занимаемого в настоящее время,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(заявленные доходы от его эксплуатации)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Сведения о ранее полученной помощи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Иные доходы семьи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Обеспеченность детей школьными принадлежностями, одеждой, обувью: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Санитарно-эпидемиологические условия проживания: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              ________________________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________________________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(подписи)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(или одного из членов семьи), дата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 от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размеров и определения перечня отдельных категорий нуждающихся граждан,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заявление и прилагаемые к нему документы лица (семьи), обратившегося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 на основании представленных документов и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материального положения заявителя (семьи) выносит заключение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 предоставления лицу (семье)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 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(подписи)                      (Ф.И.О.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в количестве ____ штук принято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 20__ г. ________________________ Ф.И.О., 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работника, акима поселка, села, сельского округа или уполномоченного органа, принявшего документы.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