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ea58" w14:textId="a77e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27 декабря 2019 года № 55/1 "О бюджетах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12 июня 2020 года № 64/1. Зарегистрировано Департаментом юстиции Туркестанской области 25 июня 2020 года № 5668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09 апреля 2020 года № 60/1 "О внесении изменений в решение Ордабасинского районного маслихата от 24 декабря 2019 года № 54/1 "О районном бюджете на 2020-2022 годы", зарегистрированного в Реестре государственной регистрации нормативных правовых актов за № 5564,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27 декабря 2019 года № 55/1 "О бюджетах сельских округов на 2020-2022 годы" (зарегистрировано в Реестре государственной регистрации нормативных правовых актов за № 5342, опубликовано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–205 485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Бугунь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–66 533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Буржар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Женис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Каракум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Караспан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–2 625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Кажымухан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334 584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Тортколь на 2020-2022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–150 622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 на 2020-2022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9 286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Шубарсу на 2020-2022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8 352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Кажымухан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913"/>
        <w:gridCol w:w="1241"/>
        <w:gridCol w:w="1241"/>
        <w:gridCol w:w="5443"/>
        <w:gridCol w:w="2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405 806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187 882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187 882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187 882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187 882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-4 295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Тортколь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