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a743" w14:textId="f38a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Ордабасынского района от 18 августа 2017 года № 333 "Об определении специально отведенных мест для осуществления выездной торговли на территории Ордабасынского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30 декабря 2020 года № 652. Зарегистрировано Департаментом юстиции Туркестанской области 30 декабря 2020 года № 5983. Утратило силу постановлением акимата Ордабасынского района Туркестанской области от 1 августа 2023 года № 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01.08.2023 № 247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Ордабасынского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18 августа 2017 года № 333 "Об определении специально отведенных мест для осуществления выездной торговли на территории Ордабасынского района" (зарегистрировано в реестре государственной регистрации нормативно-правовых актов за № 4199, опубликованный 9 сентября 2017 года в газете "Ордабасы оттары" за № 39 и в эталонном контрольном банке нормативных правовых актов Республики Казахстан в электронном виде 8 сентября 2017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Ордабасынского района Қ.Сейткула.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652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Ордабасынского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Караспан, пересечение улиц С.Байболатова и Ш.Бимырза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Уялыжар, пересечение улиц Толеби и Ж.Жабаева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Женис, вдоль улицы С.Кожанова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Бугунь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Бугунь, вдоль улицы Б.Кенжебаева между зданиями пекарни "Жетибай А" и крестьянского хозяйства "Карабала"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Бадам, вдоль улицы Т.Кабылулы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Торткуль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Торткуль, вдоль автомобильной дороги Республиканского значения М –32 Самара-Шымкент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Шубар, вдоль улицы Райымбек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Каракум, пересечение улиц Кажымукана и М.Маметовой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 Шубарсу, вдоль улицы Д.Кунаева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Кажымукан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Темирлан, вдоль улицы Кажымукана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