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fd18" w14:textId="c29f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Кажымухан Ордабасынского района Туркестанской области от 10 марта 2020 года № 13. Зарегистрировано Департаментом юстиции Южно-Казахстанской области 12 марта 2020 года № 5479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Кажымухан Ордабасинского района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сельского округа Кажымухан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в селе Темирлан–наименование Ақбұлақ;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в селе Темирлан–наименование Тұмар;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в селе Темирлан–наименование ҚожаАхмет Йассауи;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в селе Темирлан–наименование Сабыр Рахимов;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в селе Темирлан –наименование Акдала;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в селе Темирлан–наименование Ақжайлау;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в селе Темирлан–наименование Бақдәулет;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Кажымухан"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Ордабасинского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сельского округа Кажымухан С.Бохан.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акимасельского округа Кажымухан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Турнияз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