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f4d7" w14:textId="604f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Женис Ордабасинского района Туркестанской области от 1 апреля 2020 года № 8. Зарегистрировано Департаментом юстиции Туркестанской области 1 апреля 2020 года № 5538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Женис Ордабасинского района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населенном пункте Женис сельского округа Женис Ордабасинского района следующие найменования: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населенного пункта Женис-найменование Түркістан;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населенного пункта Женис-найменование Бұхар жырау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Женис"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регистраций настоящего решение направление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законадательства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решение на интернет–ресурсе акимата Ордабасинского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Женис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