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7dda2" w14:textId="7a7dd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безымянной улице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Каракум Ордабасинского района Туркестанской области от 2 марта 2020 года № 7. Зарегистрировано Департаментом юстиции Туркестанской области 4 марта 2020 года № 5463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мнения населения и на основании заключения ономастической комиссии при акимате Туркестанской области от 26 декабря 2019 года, аким сельского округа Каракум Ордабасинкого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безымянной улице в населенном пункте Каракум сельского округа наименование "Мәңгілік ел".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сельского округа Каракум" в порядке установленном законодательством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решение направление копии в бумажном и электронном виде на казахском и русском языках в Республиканское государственное предприятие на праве хозяйстенного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решение на интернет-ресурсе акимата Ордабасинского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 Каракум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