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8f55" w14:textId="d168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Шубарсу Ордабасинского района Туркестанской области от 19 февраля 2020 года № 46. Зарегистрировано Департаментом юстиции Туркестанской области 21 февраля 2020 года № 5438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Шубарсу Ордабасинского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Шубарсу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безымянной улице в селе Шубарсу – наименование Ақжелек;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в селе Шубарсу – наименование Аксеңгір;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безымянной улице в селе Шубарсу – наименование Ақкемер;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безымянной улице в селе Шубарсу – наименование Ақжолтай;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в селе Шубарсу – наименование Алты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безымянной улице в селе Шубарсу – наименование Ақтілек;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безымянной улице в селе Шубарсу – наименование Шымқорған;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безымянной улице в селе Шубарсу – наименование Аманат;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в селе Шубарсу – наименование Арнасай;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в селе Шубарсу – наименование Атажұрт;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в селе Шубарсу – наименование Ақкөл;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в селе Шубарсу – наименование Ақшеңгел;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в селе Шубарсу – наименование Ақсүбе;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безымянной улице в селе Шубарсу – наименование Ақсемсер;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в селе Шубарсу – наименование Ақшоқы;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безымянной улице в селе Шубарсу – наименование Алтынтөбе;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безымянной улице в селе Шубарсу – наименование Алтынкемер;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безымянной улице в селе Шубарсу – наименование Атамұра;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безымянной улице в селе Шубарсу – наименование Айгөлек;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безымянной улице в селе Шубарсу – наименование Алтындән;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безымянной улице в селе Шубарсу – наименование Алакөл;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безымянной улице в селе Шубарсу – наименование Ақын Сара;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безымянной улице в селе Шубарсу – наименование Алмалық;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безымянной улице в селе Шубарсу – наименование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безымянной улице в селе Шубарсу – наименование Аңырқай;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безымянной улице в селе Шубарсу – наименование Арыстанды;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безымянной улице в селе Шубарсу – наименование Аруана;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безымянной улице в селе Шубарсу – наименование Арқалық;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безымянной улице в селе Шубарсу – наименование Шатқал;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безымянной улице в селе Шубарсу – наименование Аспара;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безымянной улице в селе Шубарсу – наименование Атбасар;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безымянной улице в селе Шубарсу – наименование Аягөз;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безымянной улице в селе Шубарсу – наименование Бақанас;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безымянной улице в селе Шубарсу – наименование Балқурай;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безымянной улице в селе Шубарсу – наименование Баянауыл;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безымянной улице в селе Шубарсу – наименование Байырқұм;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безымянной улице в селе Шубарсу – наименование Боралдай;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безымянной улице в селе Шубарсу – наименование Бурабай;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безымянной улице в селе Шубарсу – наименование Дауылпаз;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безымянной улице в селе Шубарсу – наименование Егінді 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безымянной улице в селе Шубарсу – наименование Ердәуіт;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безымянной улице в селе Шубарсу – наименование Ерейментау;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безымянной улице в селе Шубарсу – наименование Ғарышкер;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безымянной улице в селе Шубарсу – наименование Зайсан;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безымянной улице в селе Шубарсу – наименование Зеренді;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безымянной улице в селе Шубарсу – наименование Жалын;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безымянной улице в селе Шубарсу – наименование Жаушықұм;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безымянной улице в селе Шубарсу – наименование Жастабан;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безымянной улице в селе Шубарсу – наименование Жеті жарғы;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безымянной улице в селе Шубарсу – наименование Жетіқоңыр;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безымянной улице в селе Шубарсу – наименование Желтау;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безымянной улице в селе Шубарсу – наименование Жетіген;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безымянной улице в селе Шубарсу – наименование Жетіқазына;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безымянной улице в селе Шубарсу – наименование Жезкиік;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безымянной улице в селе Шубарсу – наименование Жусанды;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безымянной улице в селе Шубарсу – наименование Жұмбақтас;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безымянной улице в селе Шубарсу – наименование Кемеңгер;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безымянной улице в селе Шубарсу – наименование Қазына;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безымянной улице в селе Шубарсу – наименование Кеңдала;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безымянной улице в селе Шубарсу – наименование Кербұлақ;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безымянной улице в селе Шубарсу – наименование Керегетас;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безымянной улице в селе Шубарсу – наименование Керуен;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безымянной улице в селе Шубарсу – наименование Қазақ Ордасы;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безымянной улице в селе Шубарсу – наименование Қаракөл;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безымянной улице в селе Шубарсу – наименование Қарағайлы;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безымянной улице в селе Шубарсу – наименование Қарауылтөбе;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безымянной улице в селе Шубарсу – наименование Қаршыға;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безымянной улице в селе Шубарсу – наименование Қарағанды;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безымянной улице в селе Шубарсу – наименование Ханқорған;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безымянной улице в селе Шубарсу – наименование Қапшағай;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безымянной улице в селе Шубарсу – наименование Бойтұмар;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безымянной улице в селе Шубарсу – наименование Қаһарман;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безымянной улице в селе Шубарсу – наименование Кереку;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безымянной улице в селе Шубарсу – наименование Құланды;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безымянной улице в селе Шубарсу – наименование Қой тас;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безымянной улице в селе Шубарсу – наименование Құсжолы;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безымянной улице в селе Шубарсу – наименование Дермене;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безымянной улице в селе Шубарсу – наименование Қостанай;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безымянной улице в селе Шубарсу – наименование Маңғыстау;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безымянной улице в селе Шубарсу – наименование Маяқұм;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безымянной улице в селе Шубарсу – наименование Мерген;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безымянной улице в селе Шубарсу – наименование Найзатас;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безымянной улице в селе Шубарсу – наименование Наурызек;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безымянной улице в селе Шубарсу – наименование Қазақстан-2050;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безымянной улице в селе Шубарсу – наименование Нұрлы таң;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безымянной улице в селе Шубарсу – наименование Нұрмекен;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безымянной улице в селе Шубарсу – наименование Нұрсая;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безымянной улице в селе Шубарсу – наименование Орал;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безымянной улице в селе Шубарсу – наименование Пістелі;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безымянной улице в селе Шубарсу – наименование Сарайшық;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безымянной улице в селе Шубарсу – наименование Сарыкемер;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безымянной улице в селе Шубарсу – наименование Баянауыл;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безымянной улице в селе Шубарсу – наименование Мәңгілік;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безымянной улице в селе Шубарсу – наименование Сарыағаш;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безымянной улице в селе Шубарсу – наименование Сары өзен;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безымянной улице в селе Шубарсу – наименование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безымянной улице в селе Шубарсу – наименование Созақ;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безымянной улице в селе Шубарсу – наименование Сүткент;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безымянной улице в селе Шубарсу – наименование Сүмбіле;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безымянной улице в селе Шубарсу – наименование Жиделі;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безымянной улице в селе Шубарсу – наименование Сұлукөл;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безымянной улице в селе Шубарсу – наименование Тайбурыл;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безымянной улице в селе Шубарсу – наименование Тараз;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безымянной улице в селе Шубарсу – наименование Талдықорған;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безымянной улице в селе Шубарсу – наименование Тарбағатай;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безымянной улице в селе Шубарсу – наименование Ордалы;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безымянной улице в селе Шубарсу – наименование Қарауыл;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безымянной улице в селе Шубарсу – наименование Ұлы Жібек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безымянной улице в селе Шубарсу – наименование Ұзыната;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безымянной улице в селе Шубарсу – наименование Үкәшата;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безымянной улице в селе Шубарсу – наименование Хантәңірі;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безымянной улице в селе Шубарсу – наименование Хантау;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безымянной улице в селе Шубарсу – наименование Ақтөбе;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безымянной улице в селе Шубарсу – наименование Айбын;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безымянной улице в селе Шубарсу – наименование Құтмекен;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безымянной улице в селе Шубарсу – наименование Ақжол;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безымянной улице в селе Шубарсу – наименование Айдарлы;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безымянной улице в селе Шубарсу – наименование 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безымянной улице в селе Шубарсу – наименование Ақмешіт;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безымянной улице в селе Шубарсу – наименование Ақниет;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121) безымянной улице в селе Шубарсу – наименование Жасұлан;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безымянной улице в селе Шубарсу – наименование Ақсай;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безымянной улице в селе Шубарсу – наименование Ақтерек;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безымянной улице в селе Шубарсу – наименование Ақбидай;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125) безымянной улице в селе Шубарсу – наименование Алтыбақан;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безымянной улице в селе Шубарсу – наименование Асар;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безымянной улице в селе Шубарсу – наименование Асылмұра;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безымянной улице в селе Шубарсу – наименование Ақсарай;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безымянной улице в селе Шубарсу – наименование Арғымақ;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безымянной улице в селе Шубарсу – наименование Атамұра;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безымянной улице в селе Шубарсу – наименование Жетіген;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безымянной улице в селе Шубарсу – наименование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безымянной улице в селе Шубарсу – наименование ЭКСПО-2017;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безымянной улице в селе Шубарсу – наименование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безымянной улице в селе Шубарсу – наименование Аламан;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136) безымянной улице в селе Шубарсу – наименование Алмалы;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безымянной улице в селе Шубарсу – наименование Ақсұңқар;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безымянной улице в селе Шубарсу – наименование Атажолы;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безымянной улице в селе Шубарсу – наименование Әулие 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безымянной улице в селе Шубарсу – наименование Бағаналы;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безымянной улице в селе Шубарсу – наименование Байқоңыр;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безымянной улице в селе Шубарсу – наименование Балауса;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безымянной улице в селе Шубарсу – наименование Баққоныс;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безымянной улице в селе Шубарсу – наименование Бақшалы;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безымянной улице в селе Шубарсу – наименование Балқаш;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безымянной улице в селе Шубарсу – наименование Тұмар;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147) безымянной улице в селе Шубарсу – наименование Гаухарана;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148) безымянной улице в селе Шубарсу – наименование Дермене;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безымянной улице в селе Шубарсу – наименование Думан;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150) безымянной улице в селе Шубарсу – наименование Екпінді;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безымянной улице в селе Шубарсу – наименование Ертөстік;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безымянной улице в селе Шубарсу – наименование Жас қазақ;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безымянной улице в селе Шубарсу – наименование Жерұйық;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154) безымянной улице в селе Шубарсу – наименование Бастау;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безымянной улице в селе Шубарсу – наименование Жетісу;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безымянной улице в селе Шубарсу – наименование Көктөбе;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безымянной улице в селе Шубарсу – наименование Күлтөбе;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безымянной улице в селе Шубарсу – наименование Көкбұлақ;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безымянной улице в селе Шубарсу – наименование Көксай;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160) безымянной улице в селе Шубарсу – наименование Көкшетау;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безымянной улице в селе Шубарсу – наименование Қарқаралы;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безымянной улице в селе Шубарсу – наименование Қызылқұм;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163) безымянной улице в селе Шубарсу – наименование Қорғалжын;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безымянной улице в селе Шубарсу – наименование Қызылжар;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безымянной улице в селе Шубарсу – наименование Нұр Отан;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166) безымянной улице в селе Шубарсу – наименование Сауран;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167) безымянной улице в селе Шубарсу – наименование Самұрық;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168) безымянной улице в селе Шубарсу – наименование Құлагер;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безымянной улице в селе Шубарсу – наименование Сарыөзек;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безымянной улице в селе Шубарсу – наименование Саржайлау;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безымянной улице в селе Шубарсу – наименование Сығанақ;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безымянной улице в селе Шубарсу – наименование Сырдария;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безымянной улице в селе Шубарсу – наименование Тұран;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безымянной улице в селе Шубарсу – наименование Ұлан;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безымянной улице в селе Шубарсу – наименование Ұлыс;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176) безымянной улице в селе Шубарсу – наименование Оқжетпес;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безымянной улице в селе Шубарсу – наименование Ордабасы;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безымянной улице в селе Шубарсу – наименование Шапағат;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безымянной улице в селе Шубарсу – наименование Шымбұлақ;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безымянной улице в селе Шубарсу – наименование Үшқоңыр.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Шубарсу"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Ордабасинского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исполнением настоящего решения возложить на заместителя акима Г.Аман сельского округа Шубарсу.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Шубарсу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Турсунбаев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