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17e3" w14:textId="cd11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Отрарского районного акимата от 16 апреля 2018 года № 74 "Об утверждении перечня, наименований и индексов автомобильных дорог общего пользования районного значения Отрарского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Туркестанской области от 17 февраля 2020 года № 39. Зарегистрировано Департаментом юстиции Туркестанской области 18 февраля 2020 года № 5431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Отрарского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акимата от 16 апреля 2018 года № 74 "Об утверждении перечня, наименований и индексов автомобильных дорог общего пользования районного значения Отрарского района" (зарегистрировано в Реестре государственной регистрации нормативных правовых актов за № 4574, опубликовано 4 мая 2018 года в газете "Отырар алқабы" и в эталонном контрольном банке нормативных правовых актов Республики Казахстан в электронном виде 18 мая 2018 года)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Отрарского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Отрарского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Т.Елекеева.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Р.Ибрагимов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"___"__________2019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2020 года № 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2343"/>
        <w:gridCol w:w="2596"/>
        <w:gridCol w:w="2914"/>
        <w:gridCol w:w="3080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объездная дорога села Шаульдер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Аккум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Акколь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Балтаколь-Уштам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Маякум-Бестам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объездная дорога села Маякум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Маякум-Костерек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Шенгельды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Коксарай-Жанкель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Коксарай-Ызаколь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Актобе-Шилик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Ш.Калдаяков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Бесторангыл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Сырдария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Арыс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Караконыр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пункт Костуин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Арыс и к населенному пункту М.Шойманов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Шаульдер-Кокмардан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Мыншункыр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пункт Акшокат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пункт Узынкудук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Отрабат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разъезд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мавзолею Арыстанбаба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Каргалы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городищу Отырар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Отырарскому району автомобильные дороги районного значения: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