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f8a5" w14:textId="f93f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Отрарского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13 февраля 2020 года № 52/246-VI. Зарегистрировано Департаментом юстиции Туркестанской области 19 февраля 2020 года № 5433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 Казахстан", Отрарский районный 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Отырарского районного маслихата от 27 сентября 2018 года № 30/157-VI "О предоставлении социальной помощи на оплату коммунальных услуг и приобретение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Отрарского района" (зарегистрировано в Реестре государственной регистрации нормативных правовых актов 11 октября 2018 года № 4760 и 30 октября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52/246-VI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(далее - социальная поддержка)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оказывается за счет бюджетных средств (далее - специалисты).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государственное учреждение "Отдел занятости и социальных программ Отрарского района".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(далее - социальная поддержка по оплате коммунальных услуг и приобретению топлива) предоставляется единовременно один раз в год.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по оплате коммунальных услуг и приобретению топлива оказывается за счет бюджетных средств, в размере 2 МРП (двух месячных расчетных показателей) специалистам государственных организаций здравоохранения, социального обеспечения, образования, культуры, спорта и ветеринарии, без истребования заявлений от получателей.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социальной поддержки осуществляется уполномоченным органом на основании сводных списков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не оказывается в случаях: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проживания в сельской местности за пределами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совмещения должностей, должность получателя социальной поддержки по основному месту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перечня должностей, имеющих право на социальную поддержку;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повторном обращении в течение года, при назначении социальной поддержки в текущем году.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