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15f6" w14:textId="b3f1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Отрарского района от 30 декабря 2019 года № 51/241-VІ "О бюджетах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15 апреля 2020 года № 54/253-VI. Зарегистрировано Департаментом юстиции Туркестанской области 17 апреля 2020 года № 5569.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Закона Республики Казахстан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Отрарского района от 12 марта 2020 года № 53/250-VI "О внесении изменений в решение маслихата Отрарского района от 24 декабря 2019 года № 50/235-VІ "О районном бюджете на 2020-2022 годы" (зарегистрировано в реестре государственной регистрации нормативных правовых актов за № 5518) маслихат Отрарского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30 декабря 2019 года № 51/241-VI "О бюджетах сельских округов на 2020-2022 годы" (зарегистрировано в Реестре государственной регистрации нормативных правовых актов за № 5352, опубликовано в эталонном контрольном банке нормативных правовых актов Республики Казахстан в электронном виде 13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Караконырского сельского округа на 2020-2022 годы согласно приложению 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123 961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119 834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124 820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859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Коксарайского сельского округа на 2020-2022 годы согласно приложению 4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118 391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112 548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1 900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Балтакольского сельского округа на 2020-2022 годы согласно приложению 7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65 281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61 975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66 566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Талаптинского сельского округа на 2020-2022 годы согласно приложению 10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166 028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161 431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 тысяч тенге льзование профицита) бюджета - 1782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1 782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Шиликского сельского округа на 2020-2022 годы согласно приложению 13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79 109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491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Шаульдерского сельского округа на 2020-2022 годы согласно приложению 16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462 847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–21 469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463 318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Тимурского сельского округа на 2020-2022 годы согласно приложению 19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234 658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226 728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235 618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Маякумского сельского округа на 2020-2022 годы согласно приложению 22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90 067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91 088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1 021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Отырарского сельского округа на 2020-2022 годы согласно приложению 25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115 592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109 823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460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Когамского сельского округа на 2020-2022 годы согласно приложению 28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101 263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1 072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Каргалинского сельского округа на 2020-2022 годы согласно приложению 31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97 646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Аккумского сельского округа на 2020-2022 годы согласно приложению 34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68 858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70 621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Актюбинского сельского округа на 2020-2022 годы согласно приложению 37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68 588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67 561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69 162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15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54/253-VI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